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10" w:rsidRPr="00D443DF" w:rsidRDefault="0037517B" w:rsidP="0037517B">
      <w:pPr>
        <w:spacing w:line="360" w:lineRule="auto"/>
        <w:jc w:val="center"/>
        <w:rPr>
          <w:rFonts w:ascii="Arial Narrow" w:hAnsi="Arial Narrow" w:cs="Arial"/>
          <w:b/>
          <w:bCs/>
          <w:u w:val="single"/>
          <w:lang w:val="pt-BR" w:eastAsia="pt-BR"/>
        </w:rPr>
      </w:pPr>
      <w:r w:rsidRPr="00D443DF">
        <w:rPr>
          <w:rFonts w:ascii="Arial Narrow" w:hAnsi="Arial Narrow" w:cs="Arial"/>
          <w:b/>
          <w:bCs/>
          <w:noProof/>
          <w:u w:val="single"/>
          <w:lang w:val="pt-BR" w:eastAsia="pt-BR"/>
        </w:rPr>
        <mc:AlternateContent>
          <mc:Choice Requires="wps">
            <w:drawing>
              <wp:anchor distT="0" distB="0" distL="114300" distR="114300" simplePos="0" relativeHeight="251658240" behindDoc="0" locked="0" layoutInCell="1" allowOverlap="1" wp14:anchorId="0A9568FB" wp14:editId="20E912BE">
                <wp:simplePos x="0" y="0"/>
                <wp:positionH relativeFrom="column">
                  <wp:posOffset>4161743</wp:posOffset>
                </wp:positionH>
                <wp:positionV relativeFrom="paragraph">
                  <wp:posOffset>-79758</wp:posOffset>
                </wp:positionV>
                <wp:extent cx="2164715" cy="308610"/>
                <wp:effectExtent l="0" t="0" r="26035" b="152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308610"/>
                        </a:xfrm>
                        <a:prstGeom prst="rect">
                          <a:avLst/>
                        </a:prstGeom>
                        <a:solidFill>
                          <a:srgbClr val="D8D8D8"/>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517B" w:rsidRPr="00C46013" w:rsidRDefault="0037517B" w:rsidP="00C46013">
                            <w:pPr>
                              <w:jc w:val="center"/>
                              <w:rPr>
                                <w:rFonts w:ascii="Arial" w:hAnsi="Arial" w:cs="Arial"/>
                                <w:b/>
                              </w:rPr>
                            </w:pPr>
                            <w:proofErr w:type="spellStart"/>
                            <w:proofErr w:type="gramStart"/>
                            <w:r w:rsidRPr="00C46013">
                              <w:rPr>
                                <w:rFonts w:ascii="Arial" w:hAnsi="Arial" w:cs="Arial"/>
                                <w:b/>
                              </w:rPr>
                              <w:t>Edital</w:t>
                            </w:r>
                            <w:proofErr w:type="spellEnd"/>
                            <w:r w:rsidRPr="00C46013">
                              <w:rPr>
                                <w:rFonts w:ascii="Arial" w:hAnsi="Arial" w:cs="Arial"/>
                                <w:b/>
                              </w:rPr>
                              <w:t xml:space="preserve"> nº XX/2018.</w:t>
                            </w:r>
                            <w:proofErr w:type="gramEnd"/>
                            <w:r w:rsidRPr="00C46013">
                              <w:rPr>
                                <w:rFonts w:ascii="Arial" w:hAnsi="Arial" w:cs="Arial"/>
                                <w:b/>
                              </w:rPr>
                              <w:t xml:space="preserve"> PROAP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27.7pt;margin-top:-6.3pt;width:170.4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" fillcolor="#d8d8d8" strokeweight="1pt">
                <v:stroke dashstyle="dash"/>
                <v:shadow color="#868686"/>
                <v:textbox>
                  <w:txbxContent>
                    <w:p w:rsidR="0037517B" w:rsidRPr="00C46013" w:rsidRDefault="0037517B" w:rsidP="00C46013">
                      <w:pPr>
                        <w:jc w:val="center"/>
                        <w:rPr>
                          <w:rFonts w:ascii="Arial" w:hAnsi="Arial" w:cs="Arial"/>
                          <w:b/>
                        </w:rPr>
                      </w:pPr>
                      <w:proofErr w:type="spellStart"/>
                      <w:proofErr w:type="gramStart"/>
                      <w:r w:rsidRPr="00C46013">
                        <w:rPr>
                          <w:rFonts w:ascii="Arial" w:hAnsi="Arial" w:cs="Arial"/>
                          <w:b/>
                        </w:rPr>
                        <w:t>Edital</w:t>
                      </w:r>
                      <w:proofErr w:type="spellEnd"/>
                      <w:r w:rsidRPr="00C46013">
                        <w:rPr>
                          <w:rFonts w:ascii="Arial" w:hAnsi="Arial" w:cs="Arial"/>
                          <w:b/>
                        </w:rPr>
                        <w:t xml:space="preserve"> nº XX/2018.</w:t>
                      </w:r>
                      <w:proofErr w:type="gramEnd"/>
                      <w:r w:rsidRPr="00C46013">
                        <w:rPr>
                          <w:rFonts w:ascii="Arial" w:hAnsi="Arial" w:cs="Arial"/>
                          <w:b/>
                        </w:rPr>
                        <w:t xml:space="preserve"> PROAP</w:t>
                      </w:r>
                    </w:p>
                  </w:txbxContent>
                </v:textbox>
              </v:shape>
            </w:pict>
          </mc:Fallback>
        </mc:AlternateContent>
      </w:r>
      <w:r w:rsidR="00125410" w:rsidRPr="00D443DF">
        <w:rPr>
          <w:rFonts w:ascii="Arial Narrow" w:hAnsi="Arial Narrow" w:cs="Arial"/>
          <w:b/>
          <w:bCs/>
          <w:u w:val="single"/>
          <w:lang w:val="pt-BR" w:eastAsia="pt-BR"/>
        </w:rPr>
        <w:t>TERMO DE COMPROMISSO</w:t>
      </w:r>
    </w:p>
    <w:p w:rsidR="0037517B" w:rsidRPr="00D443DF" w:rsidRDefault="0037517B" w:rsidP="0037517B">
      <w:pPr>
        <w:spacing w:line="360" w:lineRule="auto"/>
        <w:jc w:val="both"/>
        <w:rPr>
          <w:rFonts w:ascii="Arial Narrow" w:hAnsi="Arial Narrow" w:cs="Arial"/>
          <w:lang w:val="pt-BR" w:eastAsia="pt-BR"/>
        </w:rPr>
      </w:pPr>
    </w:p>
    <w:p w:rsidR="00D443DF" w:rsidRPr="00D443DF" w:rsidRDefault="00125410" w:rsidP="00D443DF">
      <w:pPr>
        <w:spacing w:line="360" w:lineRule="auto"/>
        <w:jc w:val="both"/>
        <w:rPr>
          <w:rFonts w:ascii="Arial Narrow" w:hAnsi="Arial Narrow" w:cs="Arial"/>
          <w:lang w:val="pt-BR"/>
        </w:rPr>
      </w:pPr>
      <w:r w:rsidRPr="00D443DF">
        <w:rPr>
          <w:rFonts w:ascii="Arial Narrow" w:hAnsi="Arial Narrow" w:cs="Arial"/>
          <w:lang w:val="pt-BR" w:eastAsia="pt-BR"/>
        </w:rPr>
        <w:t>Pelo presente Ins</w:t>
      </w:r>
      <w:r w:rsidR="0037517B" w:rsidRPr="00D443DF">
        <w:rPr>
          <w:rFonts w:ascii="Arial Narrow" w:hAnsi="Arial Narrow" w:cs="Arial"/>
          <w:lang w:val="pt-BR" w:eastAsia="pt-BR"/>
        </w:rPr>
        <w:t>trumento, eu ________________</w:t>
      </w:r>
      <w:r w:rsidRPr="00D443DF">
        <w:rPr>
          <w:rFonts w:ascii="Arial Narrow" w:hAnsi="Arial Narrow" w:cs="Arial"/>
          <w:lang w:val="pt-BR" w:eastAsia="pt-BR"/>
        </w:rPr>
        <w:t>_________</w:t>
      </w:r>
      <w:r w:rsidR="00D443DF">
        <w:rPr>
          <w:rFonts w:ascii="Arial Narrow" w:hAnsi="Arial Narrow" w:cs="Arial"/>
          <w:lang w:val="pt-BR" w:eastAsia="pt-BR"/>
        </w:rPr>
        <w:t>____________________</w:t>
      </w:r>
      <w:r w:rsidRPr="00D443DF">
        <w:rPr>
          <w:rFonts w:ascii="Arial Narrow" w:hAnsi="Arial Narrow" w:cs="Arial"/>
          <w:lang w:val="pt-BR" w:eastAsia="pt-BR"/>
        </w:rPr>
        <w:t xml:space="preserve">_________________, estudante regularmente </w:t>
      </w:r>
      <w:proofErr w:type="gramStart"/>
      <w:r w:rsidRPr="00D443DF">
        <w:rPr>
          <w:rFonts w:ascii="Arial Narrow" w:hAnsi="Arial Narrow" w:cs="Arial"/>
          <w:lang w:val="pt-BR" w:eastAsia="pt-BR"/>
        </w:rPr>
        <w:t>matriculado(</w:t>
      </w:r>
      <w:proofErr w:type="gramEnd"/>
      <w:r w:rsidRPr="00D443DF">
        <w:rPr>
          <w:rFonts w:ascii="Arial Narrow" w:hAnsi="Arial Narrow" w:cs="Arial"/>
          <w:lang w:val="pt-BR" w:eastAsia="pt-BR"/>
        </w:rPr>
        <w:t xml:space="preserve">a) no Instituto Federal de Educação, Ciência e Tecnologia de Rondônia, </w:t>
      </w:r>
      <w:r w:rsidRPr="00D443DF">
        <w:rPr>
          <w:rFonts w:ascii="Arial Narrow" w:hAnsi="Arial Narrow" w:cs="Arial"/>
          <w:i/>
          <w:lang w:val="pt-BR" w:eastAsia="pt-BR"/>
        </w:rPr>
        <w:t xml:space="preserve">Campus </w:t>
      </w:r>
      <w:r w:rsidRPr="00D443DF">
        <w:rPr>
          <w:rFonts w:ascii="Arial Narrow" w:hAnsi="Arial Narrow" w:cs="Arial"/>
          <w:lang w:val="pt-BR" w:eastAsia="pt-BR"/>
        </w:rPr>
        <w:t>Porto Velho, no Curso __</w:t>
      </w:r>
      <w:r w:rsidR="00B0430E" w:rsidRPr="00D443DF">
        <w:rPr>
          <w:rFonts w:ascii="Arial Narrow" w:hAnsi="Arial Narrow" w:cs="Arial"/>
          <w:lang w:val="pt-BR" w:eastAsia="pt-BR"/>
        </w:rPr>
        <w:t>_______________________________</w:t>
      </w:r>
      <w:r w:rsidRPr="00D443DF">
        <w:rPr>
          <w:rFonts w:ascii="Arial Narrow" w:hAnsi="Arial Narrow" w:cs="Arial"/>
          <w:lang w:val="pt-BR" w:eastAsia="pt-BR"/>
        </w:rPr>
        <w:t>__________, ___</w:t>
      </w:r>
      <w:r w:rsidR="0037517B" w:rsidRPr="00D443DF">
        <w:rPr>
          <w:rFonts w:ascii="Arial Narrow" w:hAnsi="Arial Narrow" w:cs="Arial"/>
          <w:lang w:val="pt-BR" w:eastAsia="pt-BR"/>
        </w:rPr>
        <w:t>_</w:t>
      </w:r>
      <w:r w:rsidRPr="00D443DF">
        <w:rPr>
          <w:rFonts w:ascii="Arial Narrow" w:hAnsi="Arial Narrow" w:cs="Arial"/>
          <w:lang w:val="pt-BR" w:eastAsia="pt-BR"/>
        </w:rPr>
        <w:t>___ ano/período, turno</w:t>
      </w:r>
      <w:r w:rsidR="0037517B" w:rsidRPr="00D443DF">
        <w:rPr>
          <w:rFonts w:ascii="Arial Narrow" w:hAnsi="Arial Narrow" w:cs="Arial"/>
          <w:lang w:val="pt-BR" w:eastAsia="pt-BR"/>
        </w:rPr>
        <w:t xml:space="preserve"> </w:t>
      </w:r>
      <w:r w:rsidR="007240A3" w:rsidRPr="007240A3">
        <w:rPr>
          <w:rFonts w:ascii="Arial Narrow" w:hAnsi="Arial Narrow" w:cs="Arial"/>
          <w:lang w:val="pt-BR" w:eastAsia="pt-BR"/>
        </w:rPr>
        <w:t>_____________</w:t>
      </w:r>
      <w:r w:rsidRPr="00D443DF">
        <w:rPr>
          <w:rFonts w:ascii="Arial Narrow" w:hAnsi="Arial Narrow" w:cs="Arial"/>
          <w:lang w:val="pt-BR" w:eastAsia="pt-BR"/>
        </w:rPr>
        <w:t xml:space="preserve">, </w:t>
      </w:r>
      <w:r w:rsidR="00FC3846" w:rsidRPr="007240A3">
        <w:rPr>
          <w:rFonts w:ascii="Arial Narrow" w:hAnsi="Arial Narrow" w:cs="Arial"/>
          <w:b/>
          <w:lang w:val="pt-BR" w:eastAsia="pt-BR"/>
        </w:rPr>
        <w:t>DECLARO</w:t>
      </w:r>
      <w:r w:rsidR="00FC3846" w:rsidRPr="00D443DF">
        <w:rPr>
          <w:rFonts w:ascii="Arial Narrow" w:hAnsi="Arial Narrow" w:cs="Arial"/>
          <w:lang w:val="pt-BR" w:eastAsia="pt-BR"/>
        </w:rPr>
        <w:t xml:space="preserve"> estar ciente que </w:t>
      </w:r>
      <w:r w:rsidR="0037517B" w:rsidRPr="00D443DF">
        <w:rPr>
          <w:rFonts w:ascii="Arial Narrow" w:hAnsi="Arial Narrow" w:cs="Arial"/>
          <w:lang w:val="pt-BR" w:eastAsia="pt-BR"/>
        </w:rPr>
        <w:t xml:space="preserve">a </w:t>
      </w:r>
      <w:r w:rsidR="0037517B" w:rsidRPr="00D443DF">
        <w:rPr>
          <w:rFonts w:ascii="Arial Narrow" w:hAnsi="Arial Narrow" w:cs="Arial"/>
          <w:lang w:val="pt-BR"/>
        </w:rPr>
        <w:t xml:space="preserve">concessão </w:t>
      </w:r>
      <w:r w:rsidR="00D443DF" w:rsidRPr="00D443DF">
        <w:rPr>
          <w:rFonts w:ascii="Arial Narrow" w:hAnsi="Arial Narrow" w:cs="Arial"/>
          <w:b/>
          <w:lang w:val="pt-BR" w:eastAsia="pt-BR"/>
        </w:rPr>
        <w:t>PROAP – Programa de Auxílio Permanência - Edital nº XX/2018</w:t>
      </w:r>
      <w:r w:rsidR="0037517B" w:rsidRPr="00D443DF">
        <w:rPr>
          <w:rFonts w:ascii="Arial Narrow" w:hAnsi="Arial Narrow" w:cs="Arial"/>
          <w:lang w:val="pt-BR"/>
        </w:rPr>
        <w:t xml:space="preserve"> fica vinculada à assinatura do presente termo de compromisso e a apresentação de cópia dos dados bancários</w:t>
      </w:r>
      <w:r w:rsidR="00D443DF">
        <w:rPr>
          <w:rFonts w:ascii="Arial Narrow" w:hAnsi="Arial Narrow" w:cs="Arial"/>
          <w:lang w:val="pt-BR"/>
        </w:rPr>
        <w:t xml:space="preserve"> j</w:t>
      </w:r>
      <w:r w:rsidR="00D443DF">
        <w:rPr>
          <w:rFonts w:ascii="Arial Narrow" w:hAnsi="Arial Narrow" w:cs="Arial"/>
          <w:lang w:val="pt-BR"/>
        </w:rPr>
        <w:t>unto</w:t>
      </w:r>
      <w:r w:rsidR="00D443DF" w:rsidRPr="00D443DF">
        <w:rPr>
          <w:rFonts w:ascii="Arial Narrow" w:hAnsi="Arial Narrow" w:cs="Arial"/>
          <w:lang w:val="pt-BR"/>
        </w:rPr>
        <w:t xml:space="preserve"> a Coordenação de Assistência ao Es</w:t>
      </w:r>
      <w:r w:rsidR="00D443DF">
        <w:rPr>
          <w:rFonts w:ascii="Arial Narrow" w:hAnsi="Arial Narrow" w:cs="Arial"/>
          <w:lang w:val="pt-BR"/>
        </w:rPr>
        <w:t>tucando (CAED):</w:t>
      </w:r>
    </w:p>
    <w:p w:rsidR="007240A3" w:rsidRDefault="007240A3" w:rsidP="0037517B">
      <w:pPr>
        <w:spacing w:line="360" w:lineRule="auto"/>
        <w:jc w:val="both"/>
        <w:rPr>
          <w:rFonts w:ascii="Arial Narrow" w:hAnsi="Arial Narrow" w:cs="Arial"/>
          <w:lang w:val="pt-BR"/>
        </w:rPr>
      </w:pPr>
    </w:p>
    <w:p w:rsidR="00D443DF" w:rsidRDefault="0037517B" w:rsidP="0037517B">
      <w:pPr>
        <w:spacing w:line="360" w:lineRule="auto"/>
        <w:jc w:val="both"/>
        <w:rPr>
          <w:rFonts w:ascii="Arial Narrow" w:hAnsi="Arial Narrow" w:cs="Arial"/>
          <w:lang w:val="pt-BR"/>
        </w:rPr>
      </w:pPr>
      <w:r w:rsidRPr="00D443DF">
        <w:rPr>
          <w:rFonts w:ascii="Arial Narrow" w:hAnsi="Arial Narrow" w:cs="Arial"/>
          <w:lang w:val="pt-BR"/>
        </w:rPr>
        <w:t>Banco</w:t>
      </w:r>
      <w:r w:rsidR="00D443DF">
        <w:rPr>
          <w:rFonts w:ascii="Arial Narrow" w:hAnsi="Arial Narrow" w:cs="Arial"/>
          <w:lang w:val="pt-BR"/>
        </w:rPr>
        <w:t>: _______________ Nº da Conta: _____________________ Nº da Agência: _____________________</w:t>
      </w:r>
    </w:p>
    <w:p w:rsidR="00D443DF" w:rsidRPr="00D443DF" w:rsidRDefault="00D443DF" w:rsidP="0037517B">
      <w:pPr>
        <w:spacing w:line="360" w:lineRule="auto"/>
        <w:jc w:val="both"/>
        <w:rPr>
          <w:rFonts w:ascii="Arial Narrow" w:hAnsi="Arial Narrow" w:cs="Arial"/>
          <w:lang w:val="pt-BR"/>
        </w:rPr>
      </w:pPr>
    </w:p>
    <w:p w:rsidR="00A33FC3" w:rsidRPr="00D443DF" w:rsidRDefault="00D1330B" w:rsidP="0037517B">
      <w:pPr>
        <w:spacing w:line="360" w:lineRule="auto"/>
        <w:jc w:val="both"/>
        <w:rPr>
          <w:rFonts w:ascii="Arial Narrow" w:hAnsi="Arial Narrow" w:cs="Arial"/>
          <w:lang w:val="pt-BR" w:eastAsia="pt-BR"/>
        </w:rPr>
      </w:pPr>
      <w:r w:rsidRPr="00D443DF">
        <w:rPr>
          <w:rFonts w:ascii="Arial Narrow" w:hAnsi="Arial Narrow" w:cs="Arial"/>
          <w:lang w:val="pt-BR" w:eastAsia="pt-BR"/>
        </w:rPr>
        <w:t>C</w:t>
      </w:r>
      <w:r w:rsidR="00125410" w:rsidRPr="00D443DF">
        <w:rPr>
          <w:rFonts w:ascii="Arial Narrow" w:hAnsi="Arial Narrow" w:cs="Arial"/>
          <w:lang w:val="pt-BR" w:eastAsia="pt-BR"/>
        </w:rPr>
        <w:t>omprometo-me</w:t>
      </w:r>
      <w:r w:rsidR="00A33FC3" w:rsidRPr="00D443DF">
        <w:rPr>
          <w:rFonts w:ascii="Arial Narrow" w:hAnsi="Arial Narrow" w:cs="Arial"/>
          <w:lang w:val="pt-BR" w:eastAsia="pt-BR"/>
        </w:rPr>
        <w:t xml:space="preserve"> a:</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Respeitar e cumprir as exigências estabelecidas no edital e no Regulamento dos Programas de Assistência Estudantil – REPAE;</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Manter atualizados meus dados bancários e números de contatos na CAED;</w:t>
      </w:r>
    </w:p>
    <w:p w:rsidR="007240A3" w:rsidRDefault="00492775" w:rsidP="007240A3">
      <w:pPr>
        <w:pStyle w:val="PargrafodaLista"/>
        <w:numPr>
          <w:ilvl w:val="0"/>
          <w:numId w:val="46"/>
        </w:numPr>
        <w:jc w:val="both"/>
        <w:rPr>
          <w:rFonts w:ascii="Arial Narrow" w:hAnsi="Arial Narrow" w:cs="Arial"/>
          <w:sz w:val="24"/>
          <w:szCs w:val="24"/>
          <w:lang w:eastAsia="pt-BR"/>
        </w:rPr>
      </w:pPr>
      <w:r w:rsidRPr="00D443DF">
        <w:rPr>
          <w:rFonts w:ascii="Arial Narrow" w:hAnsi="Arial Narrow" w:cs="Arial"/>
          <w:sz w:val="24"/>
          <w:szCs w:val="24"/>
          <w:lang w:eastAsia="pt-BR"/>
        </w:rPr>
        <w:t>Informar a CAED caso tenha concluído todas as disciplinas do curso e esteja apenas cursando o estágio curricular obrigatório;</w:t>
      </w:r>
      <w:r w:rsidR="007240A3">
        <w:rPr>
          <w:rFonts w:ascii="Arial Narrow" w:hAnsi="Arial Narrow" w:cs="Arial"/>
          <w:sz w:val="24"/>
          <w:szCs w:val="24"/>
          <w:lang w:eastAsia="pt-BR"/>
        </w:rPr>
        <w:t xml:space="preserve"> </w:t>
      </w:r>
    </w:p>
    <w:p w:rsidR="00492775" w:rsidRPr="007240A3" w:rsidRDefault="007240A3" w:rsidP="007240A3">
      <w:pPr>
        <w:pStyle w:val="PargrafodaLista"/>
        <w:ind w:left="1134"/>
        <w:jc w:val="both"/>
        <w:rPr>
          <w:rFonts w:ascii="Arial Narrow" w:hAnsi="Arial Narrow" w:cs="Arial"/>
          <w:sz w:val="20"/>
          <w:szCs w:val="24"/>
          <w:lang w:eastAsia="pt-BR"/>
        </w:rPr>
      </w:pPr>
      <w:r w:rsidRPr="007240A3">
        <w:rPr>
          <w:rFonts w:ascii="Arial Narrow" w:hAnsi="Arial Narrow" w:cs="Arial"/>
          <w:sz w:val="20"/>
          <w:szCs w:val="24"/>
          <w:lang w:eastAsia="pt-BR"/>
        </w:rPr>
        <w:t>Qual a situação do estágio?</w:t>
      </w:r>
      <w:r w:rsidRPr="007240A3">
        <w:rPr>
          <w:rFonts w:ascii="Arial Narrow" w:hAnsi="Arial Narrow" w:cs="Arial"/>
          <w:sz w:val="20"/>
          <w:szCs w:val="24"/>
          <w:lang w:eastAsia="pt-BR"/>
        </w:rPr>
        <w:t xml:space="preserve"> </w:t>
      </w:r>
      <w:proofErr w:type="gramStart"/>
      <w:r w:rsidRPr="007240A3">
        <w:rPr>
          <w:rFonts w:ascii="Arial Narrow" w:hAnsi="Arial Narrow" w:cs="Arial"/>
          <w:sz w:val="20"/>
          <w:szCs w:val="24"/>
          <w:lang w:eastAsia="pt-BR"/>
        </w:rPr>
        <w:t xml:space="preserve">(   </w:t>
      </w:r>
      <w:proofErr w:type="gramEnd"/>
      <w:r w:rsidRPr="007240A3">
        <w:rPr>
          <w:rFonts w:ascii="Arial Narrow" w:hAnsi="Arial Narrow" w:cs="Arial"/>
          <w:sz w:val="20"/>
          <w:szCs w:val="24"/>
          <w:lang w:eastAsia="pt-BR"/>
        </w:rPr>
        <w:t>) Concluído  (   ) Em andamento, finalizando em ____/____/____    (   ) Não iniciado</w:t>
      </w:r>
    </w:p>
    <w:p w:rsidR="00D55BD1" w:rsidRDefault="00492775" w:rsidP="00D55BD1">
      <w:pPr>
        <w:pStyle w:val="PargrafodaLista"/>
        <w:numPr>
          <w:ilvl w:val="0"/>
          <w:numId w:val="46"/>
        </w:numPr>
        <w:spacing w:after="0" w:line="240" w:lineRule="auto"/>
        <w:jc w:val="both"/>
        <w:rPr>
          <w:rFonts w:ascii="Arial Narrow" w:hAnsi="Arial Narrow" w:cs="Arial"/>
          <w:sz w:val="24"/>
          <w:szCs w:val="24"/>
          <w:lang w:eastAsia="pt-BR"/>
        </w:rPr>
      </w:pPr>
      <w:r w:rsidRPr="00D55BD1">
        <w:rPr>
          <w:rFonts w:ascii="Arial Narrow" w:hAnsi="Arial Narrow" w:cs="Arial"/>
          <w:sz w:val="24"/>
          <w:szCs w:val="24"/>
          <w:lang w:eastAsia="pt-BR"/>
        </w:rPr>
        <w:t>Manter informada a CAED sobre pendências/reprovação em disciplinas cursadas a cada Módulo/Período;</w:t>
      </w:r>
      <w:r w:rsidR="00D55BD1" w:rsidRPr="00D55BD1">
        <w:rPr>
          <w:rFonts w:ascii="Arial Narrow" w:hAnsi="Arial Narrow" w:cs="Arial"/>
          <w:sz w:val="24"/>
          <w:szCs w:val="24"/>
          <w:lang w:eastAsia="pt-BR"/>
        </w:rPr>
        <w:t xml:space="preserve"> </w:t>
      </w:r>
    </w:p>
    <w:p w:rsidR="00492775" w:rsidRPr="00D55BD1" w:rsidRDefault="00D55BD1" w:rsidP="00D55BD1">
      <w:pPr>
        <w:pStyle w:val="PargrafodaLista"/>
        <w:spacing w:after="0" w:line="240" w:lineRule="auto"/>
        <w:ind w:left="1134"/>
        <w:jc w:val="both"/>
        <w:rPr>
          <w:rFonts w:ascii="Arial Narrow" w:hAnsi="Arial Narrow" w:cs="Arial"/>
          <w:sz w:val="24"/>
          <w:szCs w:val="24"/>
          <w:lang w:eastAsia="pt-BR"/>
        </w:rPr>
      </w:pPr>
      <w:r w:rsidRPr="00D55BD1">
        <w:rPr>
          <w:rFonts w:ascii="Arial Narrow" w:hAnsi="Arial Narrow" w:cs="Arial"/>
          <w:sz w:val="20"/>
          <w:szCs w:val="24"/>
          <w:lang w:eastAsia="pt-BR"/>
        </w:rPr>
        <w:t>Tem pendência em disciplinas?</w:t>
      </w:r>
      <w:r w:rsidRPr="00D55BD1">
        <w:rPr>
          <w:rFonts w:ascii="Arial Narrow" w:hAnsi="Arial Narrow" w:cs="Arial"/>
          <w:sz w:val="20"/>
          <w:szCs w:val="24"/>
          <w:lang w:eastAsia="pt-BR"/>
        </w:rPr>
        <w:t xml:space="preserve"> </w:t>
      </w:r>
      <w:proofErr w:type="gramStart"/>
      <w:r w:rsidRPr="00D55BD1">
        <w:rPr>
          <w:rFonts w:ascii="Arial Narrow" w:hAnsi="Arial Narrow" w:cs="Arial"/>
          <w:sz w:val="20"/>
          <w:szCs w:val="24"/>
          <w:lang w:eastAsia="pt-BR"/>
        </w:rPr>
        <w:t xml:space="preserve">(  </w:t>
      </w:r>
      <w:proofErr w:type="gramEnd"/>
      <w:r w:rsidRPr="00D55BD1">
        <w:rPr>
          <w:rFonts w:ascii="Arial Narrow" w:hAnsi="Arial Narrow" w:cs="Arial"/>
          <w:sz w:val="20"/>
          <w:szCs w:val="24"/>
          <w:lang w:eastAsia="pt-BR"/>
        </w:rPr>
        <w:t xml:space="preserve">)NÃO  </w:t>
      </w:r>
      <w:r w:rsidRPr="00D55BD1">
        <w:rPr>
          <w:rFonts w:ascii="Arial Narrow" w:hAnsi="Arial Narrow" w:cs="Arial"/>
          <w:sz w:val="20"/>
          <w:szCs w:val="24"/>
          <w:lang w:eastAsia="pt-BR"/>
        </w:rPr>
        <w:t>(  )SIM    Quantas? ____________________</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Informar a CAED em casos de abandono do curso ou trancamento de matrícula, pois estou ciente que os valores recebidos indevidamente serão devolvidos ao Erário Público por meio de Guia de Recolhimento da União;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Ficar sujeito ao desligamento caso descumpra as regras previstas neste Edital e Termo de Compromisso.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Ter frequência e desempenho acadêmico mínimo para aprovação em cada disciplina;</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Utilizar adequadamente o auxílio recebido;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Comparecer às entrevistas, reuniões e outros quando convocado, e acompanhado dos pais e/ou</w:t>
      </w:r>
      <w:r w:rsidRPr="00D443DF">
        <w:rPr>
          <w:rFonts w:ascii="Arial Narrow" w:hAnsi="Arial Narrow" w:cs="Arial"/>
          <w:sz w:val="24"/>
          <w:szCs w:val="24"/>
          <w:lang w:eastAsia="pt-BR"/>
        </w:rPr>
        <w:t xml:space="preserve"> </w:t>
      </w:r>
      <w:r w:rsidRPr="00D443DF">
        <w:rPr>
          <w:rFonts w:ascii="Arial Narrow" w:hAnsi="Arial Narrow" w:cs="Arial"/>
          <w:sz w:val="24"/>
          <w:szCs w:val="24"/>
          <w:lang w:eastAsia="pt-BR"/>
        </w:rPr>
        <w:t>responsáveis quando solicitado;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Apresentar documentações e/ou informações, assim como prestação de contas, quando</w:t>
      </w:r>
      <w:r w:rsidRPr="00D443DF">
        <w:rPr>
          <w:rFonts w:ascii="Arial Narrow" w:hAnsi="Arial Narrow" w:cs="Arial"/>
          <w:sz w:val="24"/>
          <w:szCs w:val="24"/>
          <w:lang w:eastAsia="pt-BR"/>
        </w:rPr>
        <w:t xml:space="preserve"> </w:t>
      </w:r>
      <w:r w:rsidRPr="00D443DF">
        <w:rPr>
          <w:rFonts w:ascii="Arial Narrow" w:hAnsi="Arial Narrow" w:cs="Arial"/>
          <w:sz w:val="24"/>
          <w:szCs w:val="24"/>
          <w:lang w:eastAsia="pt-BR"/>
        </w:rPr>
        <w:t>solicitado.</w:t>
      </w:r>
    </w:p>
    <w:p w:rsidR="00492775" w:rsidRPr="00D443DF" w:rsidRDefault="00492775" w:rsidP="00492775">
      <w:pPr>
        <w:spacing w:line="360" w:lineRule="auto"/>
        <w:jc w:val="both"/>
        <w:rPr>
          <w:rFonts w:ascii="Arial Narrow" w:hAnsi="Arial Narrow" w:cs="Arial"/>
          <w:sz w:val="20"/>
          <w:lang w:val="pt-BR"/>
        </w:rPr>
      </w:pPr>
    </w:p>
    <w:p w:rsidR="00125410" w:rsidRPr="00D443DF" w:rsidRDefault="000556CF" w:rsidP="00D443DF">
      <w:pPr>
        <w:spacing w:line="360" w:lineRule="auto"/>
        <w:jc w:val="both"/>
        <w:rPr>
          <w:rFonts w:ascii="Arial Narrow" w:hAnsi="Arial Narrow" w:cs="Arial"/>
          <w:lang w:val="pt-BR" w:eastAsia="pt-BR"/>
        </w:rPr>
      </w:pPr>
      <w:r w:rsidRPr="00D443DF">
        <w:rPr>
          <w:rFonts w:ascii="Arial Narrow" w:hAnsi="Arial Narrow" w:cs="Arial"/>
          <w:lang w:val="pt-BR" w:eastAsia="pt-BR"/>
        </w:rPr>
        <w:t>E</w:t>
      </w:r>
      <w:r w:rsidR="00125410" w:rsidRPr="00D443DF">
        <w:rPr>
          <w:rFonts w:ascii="Arial Narrow" w:hAnsi="Arial Narrow" w:cs="Arial"/>
          <w:lang w:val="pt-BR" w:eastAsia="pt-BR"/>
        </w:rPr>
        <w:t>stou ciente que</w:t>
      </w:r>
      <w:r w:rsidR="00AD01E6" w:rsidRPr="00D443DF">
        <w:rPr>
          <w:rFonts w:ascii="Arial Narrow" w:hAnsi="Arial Narrow" w:cs="Arial"/>
          <w:lang w:val="pt-BR" w:eastAsia="pt-BR"/>
        </w:rPr>
        <w:t xml:space="preserve"> o</w:t>
      </w:r>
      <w:r w:rsidRPr="00D443DF">
        <w:rPr>
          <w:rFonts w:ascii="Arial Narrow" w:hAnsi="Arial Narrow" w:cs="Arial"/>
          <w:lang w:val="pt-BR" w:eastAsia="pt-BR"/>
        </w:rPr>
        <w:t xml:space="preserve"> descumprimento dessas normas implicará a apli</w:t>
      </w:r>
      <w:r w:rsidR="00D443DF" w:rsidRPr="00D443DF">
        <w:rPr>
          <w:rFonts w:ascii="Arial Narrow" w:hAnsi="Arial Narrow" w:cs="Arial"/>
          <w:lang w:val="pt-BR" w:eastAsia="pt-BR"/>
        </w:rPr>
        <w:t xml:space="preserve">cação de medidas disciplinares. </w:t>
      </w:r>
      <w:r w:rsidR="00125410" w:rsidRPr="00D443DF">
        <w:rPr>
          <w:rFonts w:ascii="Arial Narrow" w:hAnsi="Arial Narrow" w:cs="Arial"/>
          <w:lang w:val="pt-BR" w:eastAsia="pt-BR"/>
        </w:rPr>
        <w:t xml:space="preserve">A concessão do auxílio fica vinculada à assinatura do presente termo de compromisso, junto </w:t>
      </w:r>
      <w:r w:rsidR="002136E5" w:rsidRPr="00D443DF">
        <w:rPr>
          <w:rFonts w:ascii="Arial Narrow" w:hAnsi="Arial Narrow" w:cs="Arial"/>
          <w:lang w:val="pt-BR" w:eastAsia="pt-BR"/>
        </w:rPr>
        <w:t>a Coordenação</w:t>
      </w:r>
      <w:r w:rsidR="00125410" w:rsidRPr="00D443DF">
        <w:rPr>
          <w:rFonts w:ascii="Arial Narrow" w:hAnsi="Arial Narrow" w:cs="Arial"/>
          <w:lang w:val="pt-BR" w:eastAsia="pt-BR"/>
        </w:rPr>
        <w:t xml:space="preserve"> de Assistência ao Educando - </w:t>
      </w:r>
      <w:r w:rsidR="002136E5" w:rsidRPr="00D443DF">
        <w:rPr>
          <w:rFonts w:ascii="Arial Narrow" w:hAnsi="Arial Narrow" w:cs="Arial"/>
          <w:lang w:val="pt-BR" w:eastAsia="pt-BR"/>
        </w:rPr>
        <w:t>CAED</w:t>
      </w:r>
      <w:r w:rsidR="00125410" w:rsidRPr="00D443DF">
        <w:rPr>
          <w:rFonts w:ascii="Arial Narrow" w:hAnsi="Arial Narrow" w:cs="Arial"/>
          <w:lang w:val="pt-BR" w:eastAsia="pt-BR"/>
        </w:rPr>
        <w:t>.</w:t>
      </w:r>
    </w:p>
    <w:p w:rsidR="007240A3" w:rsidRDefault="00125410" w:rsidP="00D443DF">
      <w:pPr>
        <w:jc w:val="right"/>
        <w:rPr>
          <w:rFonts w:ascii="Arial Narrow" w:hAnsi="Arial Narrow" w:cs="Arial"/>
          <w:lang w:val="pt-BR" w:eastAsia="pt-BR"/>
        </w:rPr>
      </w:pPr>
      <w:r w:rsidRPr="00D443DF">
        <w:rPr>
          <w:rFonts w:ascii="Arial Narrow" w:hAnsi="Arial Narrow" w:cs="Arial"/>
          <w:lang w:val="pt-BR" w:eastAsia="pt-BR"/>
        </w:rPr>
        <w:t xml:space="preserve">Porto Velho, ____ de _____________ </w:t>
      </w:r>
      <w:proofErr w:type="spellStart"/>
      <w:r w:rsidRPr="00D443DF">
        <w:rPr>
          <w:rFonts w:ascii="Arial Narrow" w:hAnsi="Arial Narrow" w:cs="Arial"/>
          <w:lang w:val="pt-BR" w:eastAsia="pt-BR"/>
        </w:rPr>
        <w:t>de</w:t>
      </w:r>
      <w:proofErr w:type="spellEnd"/>
      <w:r w:rsidRPr="00D443DF">
        <w:rPr>
          <w:rFonts w:ascii="Arial Narrow" w:hAnsi="Arial Narrow" w:cs="Arial"/>
          <w:lang w:val="pt-BR" w:eastAsia="pt-BR"/>
        </w:rPr>
        <w:t xml:space="preserve"> </w:t>
      </w:r>
      <w:r w:rsidR="00D55BD1">
        <w:rPr>
          <w:rFonts w:ascii="Arial Narrow" w:hAnsi="Arial Narrow" w:cs="Arial"/>
          <w:lang w:val="pt-BR" w:eastAsia="pt-BR"/>
        </w:rPr>
        <w:t>2018</w:t>
      </w:r>
      <w:bookmarkStart w:id="0" w:name="_GoBack"/>
      <w:bookmarkEnd w:id="0"/>
      <w:r w:rsidRPr="00D443DF">
        <w:rPr>
          <w:rFonts w:ascii="Arial Narrow" w:hAnsi="Arial Narrow" w:cs="Arial"/>
          <w:lang w:val="pt-BR" w:eastAsia="pt-BR"/>
        </w:rPr>
        <w:t>. </w:t>
      </w:r>
    </w:p>
    <w:p w:rsidR="00D55BD1" w:rsidRDefault="00D55BD1" w:rsidP="00D55BD1">
      <w:pPr>
        <w:rPr>
          <w:rFonts w:ascii="Arial Narrow" w:hAnsi="Arial Narrow" w:cs="Arial"/>
          <w:lang w:val="pt-BR" w:eastAsia="pt-BR"/>
        </w:rPr>
      </w:pPr>
    </w:p>
    <w:p w:rsidR="0037517B" w:rsidRDefault="0037517B" w:rsidP="00D55BD1">
      <w:pPr>
        <w:rPr>
          <w:rFonts w:ascii="Arial Narrow" w:hAnsi="Arial Narrow" w:cs="Arial"/>
          <w:lang w:val="pt-BR" w:eastAsia="pt-BR"/>
        </w:rPr>
      </w:pPr>
      <w:r w:rsidRPr="00D443DF">
        <w:rPr>
          <w:rFonts w:ascii="Arial Narrow" w:hAnsi="Arial Narrow" w:cs="Arial"/>
          <w:lang w:val="pt-BR" w:eastAsia="pt-BR"/>
        </w:rPr>
        <w:t xml:space="preserve">Assinatura do estudante: </w:t>
      </w:r>
      <w:r w:rsidR="00D443DF">
        <w:rPr>
          <w:rFonts w:ascii="Arial Narrow" w:hAnsi="Arial Narrow" w:cs="Arial"/>
          <w:lang w:val="pt-BR" w:eastAsia="pt-BR"/>
        </w:rPr>
        <w:t>___________________________________________________</w:t>
      </w:r>
    </w:p>
    <w:p w:rsidR="00D443DF" w:rsidRDefault="00D443DF" w:rsidP="00D443DF">
      <w:pPr>
        <w:jc w:val="both"/>
        <w:rPr>
          <w:rFonts w:ascii="Arial Narrow" w:hAnsi="Arial Narrow" w:cs="Arial"/>
          <w:lang w:val="pt-BR" w:eastAsia="pt-BR"/>
        </w:rPr>
      </w:pPr>
    </w:p>
    <w:p w:rsidR="00354731" w:rsidRPr="00D443DF" w:rsidRDefault="00D443DF" w:rsidP="00D55BD1">
      <w:pPr>
        <w:rPr>
          <w:rFonts w:ascii="Arial Narrow" w:hAnsi="Arial Narrow" w:cs="Arial"/>
          <w:lang w:val="pt-BR" w:eastAsia="pt-BR"/>
        </w:rPr>
      </w:pPr>
      <w:r w:rsidRPr="00D443DF">
        <w:rPr>
          <w:rFonts w:ascii="Arial Narrow" w:hAnsi="Arial Narrow" w:cs="Arial"/>
          <w:lang w:val="pt-BR" w:eastAsia="pt-BR"/>
        </w:rPr>
        <w:t>Assinatura dos pais ou responsáveis: ____________________________</w:t>
      </w:r>
      <w:r>
        <w:rPr>
          <w:rFonts w:ascii="Arial Narrow" w:hAnsi="Arial Narrow" w:cs="Arial"/>
          <w:lang w:val="pt-BR" w:eastAsia="pt-BR"/>
        </w:rPr>
        <w:t>_____________</w:t>
      </w:r>
    </w:p>
    <w:p w:rsidR="00354731" w:rsidRPr="00D443DF" w:rsidRDefault="00354731" w:rsidP="00AD01E6">
      <w:pPr>
        <w:jc w:val="center"/>
        <w:rPr>
          <w:rFonts w:ascii="Arial Narrow" w:hAnsi="Arial Narrow" w:cs="Arial"/>
          <w:lang w:val="pt-BR" w:eastAsia="pt-BR"/>
        </w:rPr>
      </w:pPr>
    </w:p>
    <w:sectPr w:rsidR="00354731" w:rsidRPr="00D443DF" w:rsidSect="007240A3">
      <w:footerReference w:type="default" r:id="rId8"/>
      <w:headerReference w:type="first" r:id="rId9"/>
      <w:footerReference w:type="first" r:id="rId10"/>
      <w:type w:val="continuous"/>
      <w:pgSz w:w="11907" w:h="16840" w:code="9"/>
      <w:pgMar w:top="1815" w:right="851" w:bottom="284" w:left="1418" w:header="426" w:footer="412"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9E" w:rsidRDefault="00C0119E">
      <w:r>
        <w:separator/>
      </w:r>
    </w:p>
  </w:endnote>
  <w:endnote w:type="continuationSeparator" w:id="0">
    <w:p w:rsidR="00C0119E" w:rsidRDefault="00C0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Stone Sans Std Medium">
    <w:altName w:val="Lucida Sans Unico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B7" w:rsidRPr="000B05A5" w:rsidRDefault="00D1330B" w:rsidP="00D1330B">
    <w:pPr>
      <w:jc w:val="right"/>
      <w:rPr>
        <w:rFonts w:ascii="Arial Narrow" w:hAnsi="Arial Narrow"/>
        <w:sz w:val="20"/>
        <w:szCs w:val="20"/>
        <w:lang w:val="pt-BR"/>
      </w:rPr>
    </w:pPr>
    <w:proofErr w:type="gramStart"/>
    <w:r>
      <w:rPr>
        <w:rFonts w:ascii="Arial Narrow" w:hAnsi="Arial Narrow"/>
        <w:sz w:val="20"/>
        <w:szCs w:val="20"/>
        <w:lang w:val="pt-BR"/>
      </w:rPr>
      <w:t>2</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DF" w:rsidRPr="00D443DF" w:rsidRDefault="00D443DF" w:rsidP="00D443DF">
    <w:pPr>
      <w:pStyle w:val="Rodap"/>
      <w:jc w:val="center"/>
      <w:rPr>
        <w:rFonts w:ascii="ITC Stone Sans Std Medium" w:hAnsi="ITC Stone Sans Std Medium"/>
        <w:color w:val="006633"/>
        <w:sz w:val="16"/>
        <w:szCs w:val="22"/>
        <w:lang w:val="pt-BR" w:bidi="en-US"/>
      </w:rPr>
    </w:pPr>
    <w:r w:rsidRPr="00D443DF">
      <w:rPr>
        <w:rFonts w:ascii="ITC Stone Sans Std Medium" w:hAnsi="ITC Stone Sans Std Medium"/>
        <w:color w:val="006633"/>
        <w:sz w:val="16"/>
        <w:szCs w:val="22"/>
        <w:lang w:val="pt-BR" w:bidi="en-US"/>
      </w:rPr>
      <w:t xml:space="preserve">Instituto Federal de Educação, Ciência e Tecnologia de </w:t>
    </w:r>
    <w:proofErr w:type="gramStart"/>
    <w:r w:rsidRPr="00D443DF">
      <w:rPr>
        <w:rFonts w:ascii="ITC Stone Sans Std Medium" w:hAnsi="ITC Stone Sans Std Medium"/>
        <w:color w:val="006633"/>
        <w:sz w:val="16"/>
        <w:szCs w:val="22"/>
        <w:lang w:val="pt-BR" w:bidi="en-US"/>
      </w:rPr>
      <w:t>Rondônia</w:t>
    </w:r>
    <w:proofErr w:type="gramEnd"/>
  </w:p>
  <w:p w:rsidR="00D443DF" w:rsidRPr="00D443DF" w:rsidRDefault="00D443DF" w:rsidP="00D443DF">
    <w:pPr>
      <w:pStyle w:val="Rodap"/>
      <w:jc w:val="center"/>
      <w:rPr>
        <w:rFonts w:ascii="ITC Stone Sans Std Medium" w:hAnsi="ITC Stone Sans Std Medium"/>
        <w:color w:val="006633"/>
        <w:sz w:val="16"/>
        <w:szCs w:val="22"/>
        <w:lang w:val="pt-BR" w:bidi="en-US"/>
      </w:rPr>
    </w:pPr>
    <w:r w:rsidRPr="00D443DF">
      <w:rPr>
        <w:rFonts w:ascii="ITC Stone Sans Std Medium" w:hAnsi="ITC Stone Sans Std Medium"/>
        <w:color w:val="006633"/>
        <w:sz w:val="16"/>
        <w:szCs w:val="22"/>
        <w:lang w:val="pt-BR" w:bidi="en-US"/>
      </w:rPr>
      <w:t>Reitoria – Telefone: (69) 2182-9601</w:t>
    </w:r>
  </w:p>
  <w:p w:rsidR="00D443DF" w:rsidRPr="00D443DF" w:rsidRDefault="00D443DF" w:rsidP="00D443DF">
    <w:pPr>
      <w:pStyle w:val="Rodap"/>
      <w:jc w:val="center"/>
      <w:rPr>
        <w:rFonts w:ascii="ITC Stone Sans Std Medium" w:hAnsi="ITC Stone Sans Std Medium"/>
        <w:color w:val="006633"/>
        <w:sz w:val="16"/>
        <w:szCs w:val="22"/>
        <w:lang w:val="pt-BR" w:bidi="en-US"/>
      </w:rPr>
    </w:pPr>
    <w:proofErr w:type="gramStart"/>
    <w:r w:rsidRPr="00D443DF">
      <w:rPr>
        <w:rFonts w:ascii="ITC Stone Sans Std Medium" w:hAnsi="ITC Stone Sans Std Medium"/>
        <w:color w:val="006633"/>
        <w:sz w:val="16"/>
        <w:szCs w:val="22"/>
        <w:lang w:val="pt-BR" w:bidi="en-US"/>
      </w:rPr>
      <w:t>Av.</w:t>
    </w:r>
    <w:proofErr w:type="gramEnd"/>
    <w:r w:rsidRPr="00D443DF">
      <w:rPr>
        <w:rFonts w:ascii="ITC Stone Sans Std Medium" w:hAnsi="ITC Stone Sans Std Medium"/>
        <w:color w:val="006633"/>
        <w:sz w:val="16"/>
        <w:szCs w:val="22"/>
        <w:lang w:val="pt-BR" w:bidi="en-US"/>
      </w:rPr>
      <w:t xml:space="preserve"> 7 de Setembro, nº 2090 – Nossa Senhora das Graças – CEP: 76.804-124 – Porto Velho/RO</w:t>
    </w:r>
  </w:p>
  <w:p w:rsidR="00D443DF" w:rsidRPr="00D443DF" w:rsidRDefault="00D443DF" w:rsidP="00D443DF">
    <w:pPr>
      <w:pStyle w:val="Rodap"/>
      <w:tabs>
        <w:tab w:val="clear" w:pos="4252"/>
        <w:tab w:val="clear" w:pos="8504"/>
        <w:tab w:val="left" w:pos="2853"/>
      </w:tabs>
      <w:jc w:val="center"/>
      <w:rPr>
        <w:lang w:val="pt-BR"/>
      </w:rPr>
    </w:pPr>
    <w:r w:rsidRPr="00D443DF">
      <w:rPr>
        <w:rFonts w:ascii="ITC Stone Sans Std Medium" w:hAnsi="ITC Stone Sans Std Medium"/>
        <w:color w:val="006633"/>
        <w:sz w:val="16"/>
        <w:szCs w:val="22"/>
        <w:lang w:val="pt-BR" w:bidi="en-US"/>
      </w:rPr>
      <w:t>E-mail: reitoria@ifro.edu.br / Site: www.ifro.edu.br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9E" w:rsidRDefault="00C0119E">
      <w:r>
        <w:separator/>
      </w:r>
    </w:p>
  </w:footnote>
  <w:footnote w:type="continuationSeparator" w:id="0">
    <w:p w:rsidR="00C0119E" w:rsidRDefault="00C0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DF" w:rsidRDefault="00D443DF">
    <w:pPr>
      <w:pStyle w:val="Cabealho"/>
    </w:pPr>
    <w:r>
      <w:rPr>
        <w:noProof/>
        <w:lang w:val="pt-BR" w:eastAsia="pt-BR"/>
      </w:rPr>
      <w:drawing>
        <wp:anchor distT="0" distB="0" distL="114300" distR="114300" simplePos="0" relativeHeight="251658240" behindDoc="1" locked="0" layoutInCell="1" allowOverlap="1" wp14:anchorId="4C3DA70C" wp14:editId="743E5F35">
          <wp:simplePos x="0" y="0"/>
          <wp:positionH relativeFrom="column">
            <wp:posOffset>-1041907</wp:posOffset>
          </wp:positionH>
          <wp:positionV relativeFrom="paragraph">
            <wp:posOffset>-338024</wp:posOffset>
          </wp:positionV>
          <wp:extent cx="7867650" cy="1259840"/>
          <wp:effectExtent l="0" t="0" r="0" b="0"/>
          <wp:wrapNone/>
          <wp:docPr id="5" name="Imagem 5"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C6C29A"/>
    <w:lvl w:ilvl="0" w:tplc="9A1EF1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6A5494E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7626D4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214A3A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0EEEB5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3024CB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4166C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7AC788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030158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EFA070D4"/>
    <w:lvl w:ilvl="0" w:tplc="D690CF58">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181C38B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656567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7CD6E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AEC22C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75E5B6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DD85D5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C2630B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1FCE1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BB7C2590"/>
    <w:lvl w:ilvl="0" w:tplc="08A855B2">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004782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584BEB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8BCBE7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C5C89D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66AFD0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316302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C282B9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9E020C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52A87604"/>
    <w:lvl w:ilvl="0" w:tplc="0D3AC698">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CD0233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404F94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E1A466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5027D5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92A8CE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8A2E5C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F12120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D9049A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43BE3466"/>
    <w:lvl w:ilvl="0" w:tplc="27F8DC1A">
      <w:start w:val="1"/>
      <w:numFmt w:val="lowerLetter"/>
      <w:lvlText w:val="%1."/>
      <w:lvlJc w:val="left"/>
      <w:pPr>
        <w:tabs>
          <w:tab w:val="num" w:pos="1342"/>
        </w:tabs>
        <w:ind w:left="2062" w:hanging="360"/>
      </w:pPr>
      <w:rPr>
        <w:rFonts w:ascii="Arial" w:eastAsia="Times New Roman" w:hAnsi="Arial" w:cs="Arial" w:hint="default"/>
        <w:b w:val="0"/>
        <w:bCs w:val="0"/>
        <w:i w:val="0"/>
        <w:iCs w:val="0"/>
        <w:strike w:val="0"/>
        <w:color w:val="000000"/>
        <w:sz w:val="20"/>
        <w:szCs w:val="20"/>
        <w:u w:val="none"/>
      </w:rPr>
    </w:lvl>
    <w:lvl w:ilvl="1" w:tplc="75A252A2">
      <w:start w:val="1"/>
      <w:numFmt w:val="lowerLetter"/>
      <w:lvlText w:val="%2."/>
      <w:lvlJc w:val="left"/>
      <w:pPr>
        <w:tabs>
          <w:tab w:val="num" w:pos="1342"/>
        </w:tabs>
        <w:ind w:left="2782" w:hanging="360"/>
      </w:pPr>
      <w:rPr>
        <w:rFonts w:ascii="Times New Roman" w:eastAsia="Times New Roman" w:hAnsi="Times New Roman" w:cs="Times New Roman"/>
        <w:b w:val="0"/>
        <w:bCs w:val="0"/>
        <w:i w:val="0"/>
        <w:iCs w:val="0"/>
        <w:strike w:val="0"/>
        <w:color w:val="000000"/>
        <w:sz w:val="20"/>
        <w:szCs w:val="20"/>
        <w:u w:val="none"/>
      </w:rPr>
    </w:lvl>
    <w:lvl w:ilvl="2" w:tplc="A3A22452">
      <w:start w:val="1"/>
      <w:numFmt w:val="lowerRoman"/>
      <w:lvlText w:val="%3."/>
      <w:lvlJc w:val="right"/>
      <w:pPr>
        <w:tabs>
          <w:tab w:val="num" w:pos="1342"/>
        </w:tabs>
        <w:ind w:left="3502" w:hanging="180"/>
      </w:pPr>
      <w:rPr>
        <w:rFonts w:ascii="Times New Roman" w:eastAsia="Times New Roman" w:hAnsi="Times New Roman" w:cs="Times New Roman"/>
        <w:b w:val="0"/>
        <w:bCs w:val="0"/>
        <w:i w:val="0"/>
        <w:iCs w:val="0"/>
        <w:strike w:val="0"/>
        <w:color w:val="000000"/>
        <w:sz w:val="20"/>
        <w:szCs w:val="20"/>
        <w:u w:val="none"/>
      </w:rPr>
    </w:lvl>
    <w:lvl w:ilvl="3" w:tplc="A55AEEEC">
      <w:start w:val="1"/>
      <w:numFmt w:val="decimal"/>
      <w:lvlText w:val="%4."/>
      <w:lvlJc w:val="left"/>
      <w:pPr>
        <w:tabs>
          <w:tab w:val="num" w:pos="1342"/>
        </w:tabs>
        <w:ind w:left="4222" w:hanging="360"/>
      </w:pPr>
      <w:rPr>
        <w:rFonts w:ascii="Times New Roman" w:eastAsia="Times New Roman" w:hAnsi="Times New Roman" w:cs="Times New Roman"/>
        <w:b w:val="0"/>
        <w:bCs w:val="0"/>
        <w:i w:val="0"/>
        <w:iCs w:val="0"/>
        <w:strike w:val="0"/>
        <w:color w:val="000000"/>
        <w:sz w:val="20"/>
        <w:szCs w:val="20"/>
        <w:u w:val="none"/>
      </w:rPr>
    </w:lvl>
    <w:lvl w:ilvl="4" w:tplc="8C1EDE90">
      <w:start w:val="1"/>
      <w:numFmt w:val="lowerLetter"/>
      <w:lvlText w:val="%5."/>
      <w:lvlJc w:val="left"/>
      <w:pPr>
        <w:tabs>
          <w:tab w:val="num" w:pos="1342"/>
        </w:tabs>
        <w:ind w:left="4942" w:hanging="360"/>
      </w:pPr>
      <w:rPr>
        <w:rFonts w:ascii="Times New Roman" w:eastAsia="Times New Roman" w:hAnsi="Times New Roman" w:cs="Times New Roman"/>
        <w:b w:val="0"/>
        <w:bCs w:val="0"/>
        <w:i w:val="0"/>
        <w:iCs w:val="0"/>
        <w:strike w:val="0"/>
        <w:color w:val="000000"/>
        <w:sz w:val="20"/>
        <w:szCs w:val="20"/>
        <w:u w:val="none"/>
      </w:rPr>
    </w:lvl>
    <w:lvl w:ilvl="5" w:tplc="D3CE3E00">
      <w:start w:val="1"/>
      <w:numFmt w:val="lowerRoman"/>
      <w:lvlText w:val="%6."/>
      <w:lvlJc w:val="right"/>
      <w:pPr>
        <w:tabs>
          <w:tab w:val="num" w:pos="1342"/>
        </w:tabs>
        <w:ind w:left="5662" w:hanging="180"/>
      </w:pPr>
      <w:rPr>
        <w:rFonts w:ascii="Times New Roman" w:eastAsia="Times New Roman" w:hAnsi="Times New Roman" w:cs="Times New Roman"/>
        <w:b w:val="0"/>
        <w:bCs w:val="0"/>
        <w:i w:val="0"/>
        <w:iCs w:val="0"/>
        <w:strike w:val="0"/>
        <w:color w:val="000000"/>
        <w:sz w:val="20"/>
        <w:szCs w:val="20"/>
        <w:u w:val="none"/>
      </w:rPr>
    </w:lvl>
    <w:lvl w:ilvl="6" w:tplc="182CB99A">
      <w:start w:val="1"/>
      <w:numFmt w:val="decimal"/>
      <w:lvlText w:val="%7."/>
      <w:lvlJc w:val="left"/>
      <w:pPr>
        <w:tabs>
          <w:tab w:val="num" w:pos="1342"/>
        </w:tabs>
        <w:ind w:left="6382" w:hanging="360"/>
      </w:pPr>
      <w:rPr>
        <w:rFonts w:ascii="Times New Roman" w:eastAsia="Times New Roman" w:hAnsi="Times New Roman" w:cs="Times New Roman"/>
        <w:b w:val="0"/>
        <w:bCs w:val="0"/>
        <w:i w:val="0"/>
        <w:iCs w:val="0"/>
        <w:strike w:val="0"/>
        <w:color w:val="000000"/>
        <w:sz w:val="20"/>
        <w:szCs w:val="20"/>
        <w:u w:val="none"/>
      </w:rPr>
    </w:lvl>
    <w:lvl w:ilvl="7" w:tplc="03507DE4">
      <w:start w:val="1"/>
      <w:numFmt w:val="lowerLetter"/>
      <w:lvlText w:val="%8."/>
      <w:lvlJc w:val="left"/>
      <w:pPr>
        <w:tabs>
          <w:tab w:val="num" w:pos="1342"/>
        </w:tabs>
        <w:ind w:left="7102" w:hanging="360"/>
      </w:pPr>
      <w:rPr>
        <w:rFonts w:ascii="Times New Roman" w:eastAsia="Times New Roman" w:hAnsi="Times New Roman" w:cs="Times New Roman"/>
        <w:b w:val="0"/>
        <w:bCs w:val="0"/>
        <w:i w:val="0"/>
        <w:iCs w:val="0"/>
        <w:strike w:val="0"/>
        <w:color w:val="000000"/>
        <w:sz w:val="20"/>
        <w:szCs w:val="20"/>
        <w:u w:val="none"/>
      </w:rPr>
    </w:lvl>
    <w:lvl w:ilvl="8" w:tplc="27CADB24">
      <w:start w:val="1"/>
      <w:numFmt w:val="lowerRoman"/>
      <w:lvlText w:val="%9."/>
      <w:lvlJc w:val="right"/>
      <w:pPr>
        <w:tabs>
          <w:tab w:val="num" w:pos="1342"/>
        </w:tabs>
        <w:ind w:left="7822"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F4841358"/>
    <w:lvl w:ilvl="0" w:tplc="76262B34">
      <w:start w:val="1"/>
      <w:numFmt w:val="decimal"/>
      <w:lvlText w:val="%1."/>
      <w:lvlJc w:val="left"/>
      <w:pPr>
        <w:tabs>
          <w:tab w:val="num" w:pos="-76"/>
        </w:tabs>
        <w:ind w:left="644" w:hanging="284"/>
      </w:pPr>
      <w:rPr>
        <w:rFonts w:ascii="Arial" w:eastAsia="Times New Roman" w:hAnsi="Arial" w:cs="Arial"/>
        <w:b w:val="0"/>
        <w:bCs w:val="0"/>
        <w:i w:val="0"/>
        <w:iCs w:val="0"/>
        <w:strike w:val="0"/>
        <w:color w:val="000000"/>
        <w:sz w:val="20"/>
        <w:szCs w:val="20"/>
        <w:u w:val="none"/>
      </w:rPr>
    </w:lvl>
    <w:lvl w:ilvl="1" w:tplc="C6CC3B48">
      <w:start w:val="1"/>
      <w:numFmt w:val="upperRoman"/>
      <w:lvlText w:val="%2."/>
      <w:lvlJc w:val="left"/>
      <w:pPr>
        <w:tabs>
          <w:tab w:val="num" w:pos="340"/>
        </w:tabs>
        <w:ind w:left="340" w:firstLine="740"/>
      </w:pPr>
      <w:rPr>
        <w:rFonts w:ascii="Arial" w:eastAsia="Times New Roman" w:hAnsi="Arial" w:cs="Arial" w:hint="default"/>
        <w:b w:val="0"/>
        <w:bCs w:val="0"/>
        <w:i w:val="0"/>
        <w:iCs w:val="0"/>
        <w:strike w:val="0"/>
        <w:color w:val="000000"/>
        <w:sz w:val="20"/>
        <w:szCs w:val="20"/>
        <w:u w:val="none"/>
      </w:rPr>
    </w:lvl>
    <w:lvl w:ilvl="2" w:tplc="93BE5C3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40A593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144CE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E50B2B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FAEFC5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EFCE8A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AA4504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A1A82B40"/>
    <w:lvl w:ilvl="0" w:tplc="EED047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D94009B0"/>
    <w:lvl w:ilvl="0" w:tplc="8D72EB8E">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CA0424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2965C0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034159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132657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21C1FD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10DE912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78A89C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610686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7B002D9A"/>
    <w:lvl w:ilvl="0" w:tplc="E708AD90">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ECAE5C0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D4A532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32EE31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86DAD6B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F62C45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966F2B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A0C834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85BE292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859055BE"/>
    <w:lvl w:ilvl="0" w:tplc="6C9E717A">
      <w:start w:val="1"/>
      <w:numFmt w:val="upperRoman"/>
      <w:lvlText w:val="%1."/>
      <w:lvlJc w:val="left"/>
      <w:pPr>
        <w:tabs>
          <w:tab w:val="num" w:pos="0"/>
        </w:tabs>
        <w:ind w:left="1080" w:hanging="720"/>
      </w:pPr>
      <w:rPr>
        <w:rFonts w:ascii="Arial" w:eastAsia="Times New Roman" w:hAnsi="Arial" w:cs="Arial" w:hint="default"/>
        <w:b w:val="0"/>
        <w:bCs w:val="0"/>
        <w:i w:val="0"/>
        <w:iCs w:val="0"/>
        <w:strike w:val="0"/>
        <w:color w:val="000000"/>
        <w:sz w:val="24"/>
        <w:szCs w:val="24"/>
        <w:u w:val="none"/>
      </w:rPr>
    </w:lvl>
    <w:lvl w:ilvl="1" w:tplc="E1729346">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7534C89C">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A81231A6">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3E5A93B2">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96FA8E4C">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721E4BC4">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1902E3B4">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19CE6590">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F96E8210"/>
    <w:lvl w:ilvl="0" w:tplc="E182F61A">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CFFA5A6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E8C532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46A69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5000C3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7607CC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52CFA8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26C4B9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8E215B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C"/>
    <w:multiLevelType w:val="hybridMultilevel"/>
    <w:tmpl w:val="0000000C"/>
    <w:lvl w:ilvl="0" w:tplc="66461B20">
      <w:start w:val="1"/>
      <w:numFmt w:val="upperRoman"/>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05AC03DC">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8DA461C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6BE9E28">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DF2E830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C644A6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42787826">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D47C2EA8">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6CAC9D8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12">
    <w:nsid w:val="0000000D"/>
    <w:multiLevelType w:val="hybridMultilevel"/>
    <w:tmpl w:val="35E4C7A4"/>
    <w:lvl w:ilvl="0" w:tplc="FFFFFFFF">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E"/>
    <w:multiLevelType w:val="hybridMultilevel"/>
    <w:tmpl w:val="F3E05DDC"/>
    <w:lvl w:ilvl="0" w:tplc="2876ACC4">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21E9FC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680715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2A820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D5A1F5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F2286E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D5A35E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8E0EAB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8BAE237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F"/>
    <w:multiLevelType w:val="hybridMultilevel"/>
    <w:tmpl w:val="2C121E3A"/>
    <w:lvl w:ilvl="0" w:tplc="DC12329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10C33F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663805B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4A6C69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6D86F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F323A1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41AB0C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0A0AB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CC8C68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5">
    <w:nsid w:val="00000010"/>
    <w:multiLevelType w:val="hybridMultilevel"/>
    <w:tmpl w:val="DBC0D692"/>
    <w:lvl w:ilvl="0" w:tplc="5D7E0D08">
      <w:start w:val="1"/>
      <w:numFmt w:val="lowerLetter"/>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22E412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8926EA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8505BA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E98EF7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0D068A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0283F2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4001BA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86E476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0000011"/>
    <w:multiLevelType w:val="hybridMultilevel"/>
    <w:tmpl w:val="A0824BA2"/>
    <w:lvl w:ilvl="0" w:tplc="D9A2A608">
      <w:start w:val="1"/>
      <w:numFmt w:val="upperRoman"/>
      <w:lvlText w:val="%1."/>
      <w:lvlJc w:val="left"/>
      <w:pPr>
        <w:tabs>
          <w:tab w:val="num" w:pos="350"/>
        </w:tabs>
        <w:ind w:left="1430" w:hanging="720"/>
      </w:pPr>
      <w:rPr>
        <w:rFonts w:ascii="Arial" w:eastAsia="Times New Roman" w:hAnsi="Arial" w:cs="Arial" w:hint="default"/>
        <w:b w:val="0"/>
        <w:bCs w:val="0"/>
        <w:i w:val="0"/>
        <w:iCs w:val="0"/>
        <w:strike w:val="0"/>
        <w:color w:val="000000"/>
        <w:sz w:val="20"/>
        <w:szCs w:val="20"/>
        <w:u w:val="none"/>
      </w:rPr>
    </w:lvl>
    <w:lvl w:ilvl="1" w:tplc="FF4EDBEA">
      <w:start w:val="1"/>
      <w:numFmt w:val="lowerLetter"/>
      <w:lvlText w:val="%2."/>
      <w:lvlJc w:val="left"/>
      <w:pPr>
        <w:tabs>
          <w:tab w:val="num" w:pos="350"/>
        </w:tabs>
        <w:ind w:left="2150" w:hanging="720"/>
      </w:pPr>
      <w:rPr>
        <w:rFonts w:ascii="Times New Roman" w:eastAsia="Times New Roman" w:hAnsi="Times New Roman" w:cs="Times New Roman"/>
        <w:b w:val="0"/>
        <w:bCs w:val="0"/>
        <w:i w:val="0"/>
        <w:iCs w:val="0"/>
        <w:strike w:val="0"/>
        <w:color w:val="000000"/>
        <w:sz w:val="20"/>
        <w:szCs w:val="20"/>
        <w:u w:val="none"/>
      </w:rPr>
    </w:lvl>
    <w:lvl w:ilvl="2" w:tplc="2E166BF8">
      <w:start w:val="1"/>
      <w:numFmt w:val="lowerRoman"/>
      <w:lvlText w:val="%3."/>
      <w:lvlJc w:val="right"/>
      <w:pPr>
        <w:tabs>
          <w:tab w:val="num" w:pos="350"/>
        </w:tabs>
        <w:ind w:left="2870" w:hanging="540"/>
      </w:pPr>
      <w:rPr>
        <w:rFonts w:ascii="Times New Roman" w:eastAsia="Times New Roman" w:hAnsi="Times New Roman" w:cs="Times New Roman"/>
        <w:b w:val="0"/>
        <w:bCs w:val="0"/>
        <w:i w:val="0"/>
        <w:iCs w:val="0"/>
        <w:strike w:val="0"/>
        <w:color w:val="000000"/>
        <w:sz w:val="20"/>
        <w:szCs w:val="20"/>
        <w:u w:val="none"/>
      </w:rPr>
    </w:lvl>
    <w:lvl w:ilvl="3" w:tplc="668A4810">
      <w:start w:val="1"/>
      <w:numFmt w:val="decimal"/>
      <w:lvlText w:val="%4."/>
      <w:lvlJc w:val="left"/>
      <w:pPr>
        <w:tabs>
          <w:tab w:val="num" w:pos="350"/>
        </w:tabs>
        <w:ind w:left="3590" w:hanging="720"/>
      </w:pPr>
      <w:rPr>
        <w:rFonts w:ascii="Times New Roman" w:eastAsia="Times New Roman" w:hAnsi="Times New Roman" w:cs="Times New Roman"/>
        <w:b w:val="0"/>
        <w:bCs w:val="0"/>
        <w:i w:val="0"/>
        <w:iCs w:val="0"/>
        <w:strike w:val="0"/>
        <w:color w:val="000000"/>
        <w:sz w:val="20"/>
        <w:szCs w:val="20"/>
        <w:u w:val="none"/>
      </w:rPr>
    </w:lvl>
    <w:lvl w:ilvl="4" w:tplc="1F90350C">
      <w:start w:val="1"/>
      <w:numFmt w:val="lowerLetter"/>
      <w:lvlText w:val="%5."/>
      <w:lvlJc w:val="left"/>
      <w:pPr>
        <w:tabs>
          <w:tab w:val="num" w:pos="350"/>
        </w:tabs>
        <w:ind w:left="4310" w:hanging="720"/>
      </w:pPr>
      <w:rPr>
        <w:rFonts w:ascii="Times New Roman" w:eastAsia="Times New Roman" w:hAnsi="Times New Roman" w:cs="Times New Roman"/>
        <w:b w:val="0"/>
        <w:bCs w:val="0"/>
        <w:i w:val="0"/>
        <w:iCs w:val="0"/>
        <w:strike w:val="0"/>
        <w:color w:val="000000"/>
        <w:sz w:val="20"/>
        <w:szCs w:val="20"/>
        <w:u w:val="none"/>
      </w:rPr>
    </w:lvl>
    <w:lvl w:ilvl="5" w:tplc="659CB0E6">
      <w:start w:val="1"/>
      <w:numFmt w:val="lowerRoman"/>
      <w:lvlText w:val="%6."/>
      <w:lvlJc w:val="right"/>
      <w:pPr>
        <w:tabs>
          <w:tab w:val="num" w:pos="350"/>
        </w:tabs>
        <w:ind w:left="5030" w:hanging="540"/>
      </w:pPr>
      <w:rPr>
        <w:rFonts w:ascii="Times New Roman" w:eastAsia="Times New Roman" w:hAnsi="Times New Roman" w:cs="Times New Roman"/>
        <w:b w:val="0"/>
        <w:bCs w:val="0"/>
        <w:i w:val="0"/>
        <w:iCs w:val="0"/>
        <w:strike w:val="0"/>
        <w:color w:val="000000"/>
        <w:sz w:val="20"/>
        <w:szCs w:val="20"/>
        <w:u w:val="none"/>
      </w:rPr>
    </w:lvl>
    <w:lvl w:ilvl="6" w:tplc="EE024A52">
      <w:start w:val="1"/>
      <w:numFmt w:val="decimal"/>
      <w:lvlText w:val="%7."/>
      <w:lvlJc w:val="left"/>
      <w:pPr>
        <w:tabs>
          <w:tab w:val="num" w:pos="350"/>
        </w:tabs>
        <w:ind w:left="5750" w:hanging="720"/>
      </w:pPr>
      <w:rPr>
        <w:rFonts w:ascii="Times New Roman" w:eastAsia="Times New Roman" w:hAnsi="Times New Roman" w:cs="Times New Roman"/>
        <w:b w:val="0"/>
        <w:bCs w:val="0"/>
        <w:i w:val="0"/>
        <w:iCs w:val="0"/>
        <w:strike w:val="0"/>
        <w:color w:val="000000"/>
        <w:sz w:val="20"/>
        <w:szCs w:val="20"/>
        <w:u w:val="none"/>
      </w:rPr>
    </w:lvl>
    <w:lvl w:ilvl="7" w:tplc="9EB4FFF6">
      <w:start w:val="1"/>
      <w:numFmt w:val="lowerLetter"/>
      <w:lvlText w:val="%8."/>
      <w:lvlJc w:val="left"/>
      <w:pPr>
        <w:tabs>
          <w:tab w:val="num" w:pos="350"/>
        </w:tabs>
        <w:ind w:left="6470" w:hanging="720"/>
      </w:pPr>
      <w:rPr>
        <w:rFonts w:ascii="Times New Roman" w:eastAsia="Times New Roman" w:hAnsi="Times New Roman" w:cs="Times New Roman"/>
        <w:b w:val="0"/>
        <w:bCs w:val="0"/>
        <w:i w:val="0"/>
        <w:iCs w:val="0"/>
        <w:strike w:val="0"/>
        <w:color w:val="000000"/>
        <w:sz w:val="20"/>
        <w:szCs w:val="20"/>
        <w:u w:val="none"/>
      </w:rPr>
    </w:lvl>
    <w:lvl w:ilvl="8" w:tplc="2EECA320">
      <w:start w:val="1"/>
      <w:numFmt w:val="lowerRoman"/>
      <w:lvlText w:val="%9."/>
      <w:lvlJc w:val="right"/>
      <w:pPr>
        <w:tabs>
          <w:tab w:val="num" w:pos="350"/>
        </w:tabs>
        <w:ind w:left="7190" w:hanging="540"/>
      </w:pPr>
      <w:rPr>
        <w:rFonts w:ascii="Times New Roman" w:eastAsia="Times New Roman" w:hAnsi="Times New Roman" w:cs="Times New Roman"/>
        <w:b w:val="0"/>
        <w:bCs w:val="0"/>
        <w:i w:val="0"/>
        <w:iCs w:val="0"/>
        <w:strike w:val="0"/>
        <w:color w:val="000000"/>
        <w:sz w:val="20"/>
        <w:szCs w:val="20"/>
        <w:u w:val="none"/>
      </w:rPr>
    </w:lvl>
  </w:abstractNum>
  <w:abstractNum w:abstractNumId="17">
    <w:nsid w:val="00000012"/>
    <w:multiLevelType w:val="hybridMultilevel"/>
    <w:tmpl w:val="99C0C55C"/>
    <w:lvl w:ilvl="0" w:tplc="A8A0A71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7EA4FB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3F4930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FBC07C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308B90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F02551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D6E9D5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D121DF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2A4C3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13"/>
    <w:multiLevelType w:val="hybridMultilevel"/>
    <w:tmpl w:val="EAC4FCA4"/>
    <w:lvl w:ilvl="0" w:tplc="2C54FB60">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3BB86EF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FD8EFB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ACA934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B428F31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DE4BDC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FCA2D0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196F3C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BF4540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00000014"/>
    <w:multiLevelType w:val="hybridMultilevel"/>
    <w:tmpl w:val="9C700B5E"/>
    <w:lvl w:ilvl="0" w:tplc="EF926732">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5F064B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908FB5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C64C89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C90599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3D63FB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CE9CB9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18EB91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56A432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0">
    <w:nsid w:val="00000015"/>
    <w:multiLevelType w:val="hybridMultilevel"/>
    <w:tmpl w:val="00000015"/>
    <w:lvl w:ilvl="0" w:tplc="FFFFFFFF">
      <w:start w:val="1"/>
      <w:numFmt w:val="upperRoman"/>
      <w:lvlText w:val="%1."/>
      <w:lvlJc w:val="left"/>
      <w:pPr>
        <w:tabs>
          <w:tab w:val="num" w:pos="350"/>
        </w:tabs>
        <w:ind w:left="1430" w:hanging="107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350"/>
        </w:tabs>
        <w:ind w:left="2150" w:hanging="10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50"/>
        </w:tabs>
        <w:ind w:left="2870" w:hanging="89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90" w:hanging="10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50"/>
        </w:tabs>
        <w:ind w:left="4310" w:hanging="107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50"/>
        </w:tabs>
        <w:ind w:left="5030" w:hanging="89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50"/>
        </w:tabs>
        <w:ind w:left="5750" w:hanging="107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350"/>
        </w:tabs>
        <w:ind w:left="6470" w:hanging="107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350"/>
        </w:tabs>
        <w:ind w:left="7190" w:hanging="89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6"/>
    <w:multiLevelType w:val="hybridMultilevel"/>
    <w:tmpl w:val="00000016"/>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2">
    <w:nsid w:val="00000017"/>
    <w:multiLevelType w:val="hybridMultilevel"/>
    <w:tmpl w:val="00000017"/>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00000018"/>
    <w:multiLevelType w:val="hybridMultilevel"/>
    <w:tmpl w:val="00000018"/>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4">
    <w:nsid w:val="02047C8C"/>
    <w:multiLevelType w:val="hybridMultilevel"/>
    <w:tmpl w:val="AF18DE34"/>
    <w:lvl w:ilvl="0" w:tplc="EED047B6">
      <w:start w:val="1"/>
      <w:numFmt w:val="upperRoman"/>
      <w:lvlText w:val="%1."/>
      <w:lvlJc w:val="left"/>
      <w:pPr>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08944B56"/>
    <w:multiLevelType w:val="hybridMultilevel"/>
    <w:tmpl w:val="C220BCA6"/>
    <w:lvl w:ilvl="0" w:tplc="04160001">
      <w:start w:val="1"/>
      <w:numFmt w:val="bullet"/>
      <w:lvlText w:val=""/>
      <w:lvlJc w:val="left"/>
      <w:pPr>
        <w:ind w:left="779" w:hanging="360"/>
      </w:pPr>
      <w:rPr>
        <w:rFonts w:ascii="Symbol" w:hAnsi="Symbol" w:hint="default"/>
      </w:rPr>
    </w:lvl>
    <w:lvl w:ilvl="1" w:tplc="04160003" w:tentative="1">
      <w:start w:val="1"/>
      <w:numFmt w:val="bullet"/>
      <w:lvlText w:val="o"/>
      <w:lvlJc w:val="left"/>
      <w:pPr>
        <w:ind w:left="1499" w:hanging="360"/>
      </w:pPr>
      <w:rPr>
        <w:rFonts w:ascii="Courier New" w:hAnsi="Courier New" w:cs="Courier New" w:hint="default"/>
      </w:rPr>
    </w:lvl>
    <w:lvl w:ilvl="2" w:tplc="04160005" w:tentative="1">
      <w:start w:val="1"/>
      <w:numFmt w:val="bullet"/>
      <w:lvlText w:val=""/>
      <w:lvlJc w:val="left"/>
      <w:pPr>
        <w:ind w:left="2219" w:hanging="360"/>
      </w:pPr>
      <w:rPr>
        <w:rFonts w:ascii="Wingdings" w:hAnsi="Wingdings" w:hint="default"/>
      </w:rPr>
    </w:lvl>
    <w:lvl w:ilvl="3" w:tplc="04160001" w:tentative="1">
      <w:start w:val="1"/>
      <w:numFmt w:val="bullet"/>
      <w:lvlText w:val=""/>
      <w:lvlJc w:val="left"/>
      <w:pPr>
        <w:ind w:left="2939" w:hanging="360"/>
      </w:pPr>
      <w:rPr>
        <w:rFonts w:ascii="Symbol" w:hAnsi="Symbol" w:hint="default"/>
      </w:rPr>
    </w:lvl>
    <w:lvl w:ilvl="4" w:tplc="04160003" w:tentative="1">
      <w:start w:val="1"/>
      <w:numFmt w:val="bullet"/>
      <w:lvlText w:val="o"/>
      <w:lvlJc w:val="left"/>
      <w:pPr>
        <w:ind w:left="3659" w:hanging="360"/>
      </w:pPr>
      <w:rPr>
        <w:rFonts w:ascii="Courier New" w:hAnsi="Courier New" w:cs="Courier New" w:hint="default"/>
      </w:rPr>
    </w:lvl>
    <w:lvl w:ilvl="5" w:tplc="04160005" w:tentative="1">
      <w:start w:val="1"/>
      <w:numFmt w:val="bullet"/>
      <w:lvlText w:val=""/>
      <w:lvlJc w:val="left"/>
      <w:pPr>
        <w:ind w:left="4379" w:hanging="360"/>
      </w:pPr>
      <w:rPr>
        <w:rFonts w:ascii="Wingdings" w:hAnsi="Wingdings" w:hint="default"/>
      </w:rPr>
    </w:lvl>
    <w:lvl w:ilvl="6" w:tplc="04160001" w:tentative="1">
      <w:start w:val="1"/>
      <w:numFmt w:val="bullet"/>
      <w:lvlText w:val=""/>
      <w:lvlJc w:val="left"/>
      <w:pPr>
        <w:ind w:left="5099" w:hanging="360"/>
      </w:pPr>
      <w:rPr>
        <w:rFonts w:ascii="Symbol" w:hAnsi="Symbol" w:hint="default"/>
      </w:rPr>
    </w:lvl>
    <w:lvl w:ilvl="7" w:tplc="04160003" w:tentative="1">
      <w:start w:val="1"/>
      <w:numFmt w:val="bullet"/>
      <w:lvlText w:val="o"/>
      <w:lvlJc w:val="left"/>
      <w:pPr>
        <w:ind w:left="5819" w:hanging="360"/>
      </w:pPr>
      <w:rPr>
        <w:rFonts w:ascii="Courier New" w:hAnsi="Courier New" w:cs="Courier New" w:hint="default"/>
      </w:rPr>
    </w:lvl>
    <w:lvl w:ilvl="8" w:tplc="04160005" w:tentative="1">
      <w:start w:val="1"/>
      <w:numFmt w:val="bullet"/>
      <w:lvlText w:val=""/>
      <w:lvlJc w:val="left"/>
      <w:pPr>
        <w:ind w:left="6539" w:hanging="360"/>
      </w:pPr>
      <w:rPr>
        <w:rFonts w:ascii="Wingdings" w:hAnsi="Wingdings" w:hint="default"/>
      </w:rPr>
    </w:lvl>
  </w:abstractNum>
  <w:abstractNum w:abstractNumId="26">
    <w:nsid w:val="0A685621"/>
    <w:multiLevelType w:val="hybridMultilevel"/>
    <w:tmpl w:val="EA0209E8"/>
    <w:lvl w:ilvl="0" w:tplc="2C1CB668">
      <w:start w:val="1"/>
      <w:numFmt w:val="lowerLetter"/>
      <w:lvlText w:val="%1."/>
      <w:lvlJc w:val="left"/>
      <w:pPr>
        <w:tabs>
          <w:tab w:val="num" w:pos="66"/>
        </w:tabs>
        <w:ind w:left="1506" w:hanging="360"/>
      </w:pPr>
      <w:rPr>
        <w:rFonts w:cs="Times New Roman" w:hint="default"/>
        <w:b w:val="0"/>
        <w:bCs w:val="0"/>
        <w:i w:val="0"/>
        <w:iCs w:val="0"/>
        <w:strike w:val="0"/>
        <w:color w:val="000000"/>
        <w:sz w:val="20"/>
        <w:szCs w:val="20"/>
        <w:u w:val="none"/>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7">
    <w:nsid w:val="0E0F0232"/>
    <w:multiLevelType w:val="hybridMultilevel"/>
    <w:tmpl w:val="C4F6BDC6"/>
    <w:lvl w:ilvl="0" w:tplc="6DE45A1A">
      <w:start w:val="1"/>
      <w:numFmt w:val="upperRoman"/>
      <w:lvlText w:val="%1."/>
      <w:lvlJc w:val="left"/>
      <w:pPr>
        <w:ind w:left="789" w:hanging="360"/>
      </w:pPr>
      <w:rPr>
        <w:rFonts w:cs="Times New Roman" w:hint="default"/>
      </w:rPr>
    </w:lvl>
    <w:lvl w:ilvl="1" w:tplc="04160019" w:tentative="1">
      <w:start w:val="1"/>
      <w:numFmt w:val="lowerLetter"/>
      <w:lvlText w:val="%2."/>
      <w:lvlJc w:val="left"/>
      <w:pPr>
        <w:ind w:left="1509" w:hanging="360"/>
      </w:pPr>
      <w:rPr>
        <w:rFonts w:cs="Times New Roman"/>
      </w:rPr>
    </w:lvl>
    <w:lvl w:ilvl="2" w:tplc="0416001B" w:tentative="1">
      <w:start w:val="1"/>
      <w:numFmt w:val="lowerRoman"/>
      <w:lvlText w:val="%3."/>
      <w:lvlJc w:val="right"/>
      <w:pPr>
        <w:ind w:left="2229" w:hanging="180"/>
      </w:pPr>
      <w:rPr>
        <w:rFonts w:cs="Times New Roman"/>
      </w:rPr>
    </w:lvl>
    <w:lvl w:ilvl="3" w:tplc="0416000F" w:tentative="1">
      <w:start w:val="1"/>
      <w:numFmt w:val="decimal"/>
      <w:lvlText w:val="%4."/>
      <w:lvlJc w:val="left"/>
      <w:pPr>
        <w:ind w:left="2949" w:hanging="360"/>
      </w:pPr>
      <w:rPr>
        <w:rFonts w:cs="Times New Roman"/>
      </w:rPr>
    </w:lvl>
    <w:lvl w:ilvl="4" w:tplc="04160019" w:tentative="1">
      <w:start w:val="1"/>
      <w:numFmt w:val="lowerLetter"/>
      <w:lvlText w:val="%5."/>
      <w:lvlJc w:val="left"/>
      <w:pPr>
        <w:ind w:left="3669" w:hanging="360"/>
      </w:pPr>
      <w:rPr>
        <w:rFonts w:cs="Times New Roman"/>
      </w:rPr>
    </w:lvl>
    <w:lvl w:ilvl="5" w:tplc="0416001B" w:tentative="1">
      <w:start w:val="1"/>
      <w:numFmt w:val="lowerRoman"/>
      <w:lvlText w:val="%6."/>
      <w:lvlJc w:val="right"/>
      <w:pPr>
        <w:ind w:left="4389" w:hanging="180"/>
      </w:pPr>
      <w:rPr>
        <w:rFonts w:cs="Times New Roman"/>
      </w:rPr>
    </w:lvl>
    <w:lvl w:ilvl="6" w:tplc="0416000F" w:tentative="1">
      <w:start w:val="1"/>
      <w:numFmt w:val="decimal"/>
      <w:lvlText w:val="%7."/>
      <w:lvlJc w:val="left"/>
      <w:pPr>
        <w:ind w:left="5109" w:hanging="360"/>
      </w:pPr>
      <w:rPr>
        <w:rFonts w:cs="Times New Roman"/>
      </w:rPr>
    </w:lvl>
    <w:lvl w:ilvl="7" w:tplc="04160019" w:tentative="1">
      <w:start w:val="1"/>
      <w:numFmt w:val="lowerLetter"/>
      <w:lvlText w:val="%8."/>
      <w:lvlJc w:val="left"/>
      <w:pPr>
        <w:ind w:left="5829" w:hanging="360"/>
      </w:pPr>
      <w:rPr>
        <w:rFonts w:cs="Times New Roman"/>
      </w:rPr>
    </w:lvl>
    <w:lvl w:ilvl="8" w:tplc="0416001B" w:tentative="1">
      <w:start w:val="1"/>
      <w:numFmt w:val="lowerRoman"/>
      <w:lvlText w:val="%9."/>
      <w:lvlJc w:val="right"/>
      <w:pPr>
        <w:ind w:left="6549" w:hanging="180"/>
      </w:pPr>
      <w:rPr>
        <w:rFonts w:cs="Times New Roman"/>
      </w:rPr>
    </w:lvl>
  </w:abstractNum>
  <w:abstractNum w:abstractNumId="28">
    <w:nsid w:val="14B4790F"/>
    <w:multiLevelType w:val="hybridMultilevel"/>
    <w:tmpl w:val="3312A6F4"/>
    <w:lvl w:ilvl="0" w:tplc="04160001">
      <w:start w:val="1"/>
      <w:numFmt w:val="bullet"/>
      <w:lvlText w:val=""/>
      <w:lvlJc w:val="left"/>
      <w:pPr>
        <w:ind w:left="779" w:hanging="360"/>
      </w:pPr>
      <w:rPr>
        <w:rFonts w:ascii="Symbol" w:hAnsi="Symbol" w:hint="default"/>
      </w:rPr>
    </w:lvl>
    <w:lvl w:ilvl="1" w:tplc="04160003" w:tentative="1">
      <w:start w:val="1"/>
      <w:numFmt w:val="bullet"/>
      <w:lvlText w:val="o"/>
      <w:lvlJc w:val="left"/>
      <w:pPr>
        <w:ind w:left="1499" w:hanging="360"/>
      </w:pPr>
      <w:rPr>
        <w:rFonts w:ascii="Courier New" w:hAnsi="Courier New" w:cs="Courier New" w:hint="default"/>
      </w:rPr>
    </w:lvl>
    <w:lvl w:ilvl="2" w:tplc="04160005" w:tentative="1">
      <w:start w:val="1"/>
      <w:numFmt w:val="bullet"/>
      <w:lvlText w:val=""/>
      <w:lvlJc w:val="left"/>
      <w:pPr>
        <w:ind w:left="2219" w:hanging="360"/>
      </w:pPr>
      <w:rPr>
        <w:rFonts w:ascii="Wingdings" w:hAnsi="Wingdings" w:hint="default"/>
      </w:rPr>
    </w:lvl>
    <w:lvl w:ilvl="3" w:tplc="04160001" w:tentative="1">
      <w:start w:val="1"/>
      <w:numFmt w:val="bullet"/>
      <w:lvlText w:val=""/>
      <w:lvlJc w:val="left"/>
      <w:pPr>
        <w:ind w:left="2939" w:hanging="360"/>
      </w:pPr>
      <w:rPr>
        <w:rFonts w:ascii="Symbol" w:hAnsi="Symbol" w:hint="default"/>
      </w:rPr>
    </w:lvl>
    <w:lvl w:ilvl="4" w:tplc="04160003" w:tentative="1">
      <w:start w:val="1"/>
      <w:numFmt w:val="bullet"/>
      <w:lvlText w:val="o"/>
      <w:lvlJc w:val="left"/>
      <w:pPr>
        <w:ind w:left="3659" w:hanging="360"/>
      </w:pPr>
      <w:rPr>
        <w:rFonts w:ascii="Courier New" w:hAnsi="Courier New" w:cs="Courier New" w:hint="default"/>
      </w:rPr>
    </w:lvl>
    <w:lvl w:ilvl="5" w:tplc="04160005" w:tentative="1">
      <w:start w:val="1"/>
      <w:numFmt w:val="bullet"/>
      <w:lvlText w:val=""/>
      <w:lvlJc w:val="left"/>
      <w:pPr>
        <w:ind w:left="4379" w:hanging="360"/>
      </w:pPr>
      <w:rPr>
        <w:rFonts w:ascii="Wingdings" w:hAnsi="Wingdings" w:hint="default"/>
      </w:rPr>
    </w:lvl>
    <w:lvl w:ilvl="6" w:tplc="04160001" w:tentative="1">
      <w:start w:val="1"/>
      <w:numFmt w:val="bullet"/>
      <w:lvlText w:val=""/>
      <w:lvlJc w:val="left"/>
      <w:pPr>
        <w:ind w:left="5099" w:hanging="360"/>
      </w:pPr>
      <w:rPr>
        <w:rFonts w:ascii="Symbol" w:hAnsi="Symbol" w:hint="default"/>
      </w:rPr>
    </w:lvl>
    <w:lvl w:ilvl="7" w:tplc="04160003" w:tentative="1">
      <w:start w:val="1"/>
      <w:numFmt w:val="bullet"/>
      <w:lvlText w:val="o"/>
      <w:lvlJc w:val="left"/>
      <w:pPr>
        <w:ind w:left="5819" w:hanging="360"/>
      </w:pPr>
      <w:rPr>
        <w:rFonts w:ascii="Courier New" w:hAnsi="Courier New" w:cs="Courier New" w:hint="default"/>
      </w:rPr>
    </w:lvl>
    <w:lvl w:ilvl="8" w:tplc="04160005" w:tentative="1">
      <w:start w:val="1"/>
      <w:numFmt w:val="bullet"/>
      <w:lvlText w:val=""/>
      <w:lvlJc w:val="left"/>
      <w:pPr>
        <w:ind w:left="6539" w:hanging="360"/>
      </w:pPr>
      <w:rPr>
        <w:rFonts w:ascii="Wingdings" w:hAnsi="Wingdings" w:hint="default"/>
      </w:rPr>
    </w:lvl>
  </w:abstractNum>
  <w:abstractNum w:abstractNumId="29">
    <w:nsid w:val="15116ABD"/>
    <w:multiLevelType w:val="hybridMultilevel"/>
    <w:tmpl w:val="377616B8"/>
    <w:lvl w:ilvl="0" w:tplc="2C1CB668">
      <w:start w:val="1"/>
      <w:numFmt w:val="lowerLetter"/>
      <w:lvlText w:val="%1."/>
      <w:lvlJc w:val="left"/>
      <w:pPr>
        <w:tabs>
          <w:tab w:val="num" w:pos="66"/>
        </w:tabs>
        <w:ind w:left="1506" w:hanging="360"/>
      </w:pPr>
      <w:rPr>
        <w:rFonts w:cs="Times New Roman" w:hint="default"/>
        <w:b w:val="0"/>
        <w:bCs w:val="0"/>
        <w:i w:val="0"/>
        <w:iCs w:val="0"/>
        <w:strike w:val="0"/>
        <w:color w:val="000000"/>
        <w:sz w:val="20"/>
        <w:szCs w:val="20"/>
        <w:u w:val="none"/>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0">
    <w:nsid w:val="15B86EF8"/>
    <w:multiLevelType w:val="hybridMultilevel"/>
    <w:tmpl w:val="AA562D5A"/>
    <w:lvl w:ilvl="0" w:tplc="4222816C">
      <w:start w:val="16"/>
      <w:numFmt w:val="decimal"/>
      <w:lvlText w:val="%1."/>
      <w:lvlJc w:val="left"/>
      <w:pPr>
        <w:ind w:left="720" w:hanging="360"/>
      </w:pPr>
      <w:rPr>
        <w:rFonts w:cs="Times New Roman" w:hint="default"/>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21FB3FE8"/>
    <w:multiLevelType w:val="hybridMultilevel"/>
    <w:tmpl w:val="CF0A708E"/>
    <w:lvl w:ilvl="0" w:tplc="04160017">
      <w:start w:val="1"/>
      <w:numFmt w:val="lowerLetter"/>
      <w:lvlText w:val="%1)"/>
      <w:lvlJc w:val="left"/>
      <w:pPr>
        <w:ind w:left="1353" w:hanging="360"/>
      </w:pPr>
      <w:rPr>
        <w:rFonts w:cs="Times New Roman" w:hint="default"/>
        <w:b w:val="0"/>
        <w:i w:val="0"/>
      </w:rPr>
    </w:lvl>
    <w:lvl w:ilvl="1" w:tplc="04160003" w:tentative="1">
      <w:start w:val="1"/>
      <w:numFmt w:val="bullet"/>
      <w:lvlText w:val="o"/>
      <w:lvlJc w:val="left"/>
      <w:pPr>
        <w:ind w:left="1931" w:hanging="360"/>
      </w:pPr>
      <w:rPr>
        <w:rFonts w:ascii="Courier New" w:hAnsi="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32">
    <w:nsid w:val="325112C9"/>
    <w:multiLevelType w:val="hybridMultilevel"/>
    <w:tmpl w:val="2A22B902"/>
    <w:lvl w:ilvl="0" w:tplc="D234933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C1CB668">
      <w:start w:val="1"/>
      <w:numFmt w:val="lowerLetter"/>
      <w:lvlText w:val="%2."/>
      <w:lvlJc w:val="left"/>
      <w:pPr>
        <w:tabs>
          <w:tab w:val="num" w:pos="0"/>
        </w:tabs>
        <w:ind w:left="1440" w:hanging="360"/>
      </w:pPr>
      <w:rPr>
        <w:rFonts w:cs="Times New Roman" w:hint="default"/>
        <w:b w:val="0"/>
        <w:bCs w:val="0"/>
        <w:i w:val="0"/>
        <w:iCs w:val="0"/>
        <w:strike w:val="0"/>
        <w:color w:val="000000"/>
        <w:sz w:val="20"/>
        <w:szCs w:val="20"/>
        <w:u w:val="none"/>
      </w:rPr>
    </w:lvl>
    <w:lvl w:ilvl="2" w:tplc="E004B81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DEA00F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B54BA4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46E0FA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63637A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9F4F46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1B01D2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3">
    <w:nsid w:val="34BC3B37"/>
    <w:multiLevelType w:val="hybridMultilevel"/>
    <w:tmpl w:val="BBF06004"/>
    <w:lvl w:ilvl="0" w:tplc="04160001">
      <w:start w:val="1"/>
      <w:numFmt w:val="bullet"/>
      <w:lvlText w:val=""/>
      <w:lvlJc w:val="left"/>
      <w:pPr>
        <w:ind w:left="783" w:hanging="360"/>
      </w:pPr>
      <w:rPr>
        <w:rFonts w:ascii="Symbol" w:hAnsi="Symbol" w:hint="default"/>
      </w:rPr>
    </w:lvl>
    <w:lvl w:ilvl="1" w:tplc="04160003">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4">
    <w:nsid w:val="37A0216B"/>
    <w:multiLevelType w:val="hybridMultilevel"/>
    <w:tmpl w:val="59C0A494"/>
    <w:lvl w:ilvl="0" w:tplc="5D18BBCA">
      <w:start w:val="1"/>
      <w:numFmt w:val="decimal"/>
      <w:lvlText w:val="%1."/>
      <w:lvlJc w:val="left"/>
      <w:pPr>
        <w:ind w:left="720" w:hanging="360"/>
      </w:pPr>
      <w:rPr>
        <w:rFonts w:cs="Times New Roman"/>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41BB5BA2"/>
    <w:multiLevelType w:val="hybridMultilevel"/>
    <w:tmpl w:val="3130530A"/>
    <w:lvl w:ilvl="0" w:tplc="EED047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46B70D39"/>
    <w:multiLevelType w:val="hybridMultilevel"/>
    <w:tmpl w:val="09D695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nsid w:val="47387B12"/>
    <w:multiLevelType w:val="hybridMultilevel"/>
    <w:tmpl w:val="4E5817B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4C692200"/>
    <w:multiLevelType w:val="hybridMultilevel"/>
    <w:tmpl w:val="3B94F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3A9354B"/>
    <w:multiLevelType w:val="hybridMultilevel"/>
    <w:tmpl w:val="6882B1BA"/>
    <w:lvl w:ilvl="0" w:tplc="04160017">
      <w:start w:val="1"/>
      <w:numFmt w:val="lowerLetter"/>
      <w:lvlText w:val="%1)"/>
      <w:lvlJc w:val="left"/>
      <w:pPr>
        <w:ind w:left="1143" w:hanging="360"/>
      </w:p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40">
    <w:nsid w:val="5A2C02FD"/>
    <w:multiLevelType w:val="hybridMultilevel"/>
    <w:tmpl w:val="B882DE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nsid w:val="5A8B49F0"/>
    <w:multiLevelType w:val="hybridMultilevel"/>
    <w:tmpl w:val="8BF6C990"/>
    <w:lvl w:ilvl="0" w:tplc="EED047B6">
      <w:start w:val="1"/>
      <w:numFmt w:val="upperRoman"/>
      <w:lvlText w:val="%1."/>
      <w:lvlJc w:val="left"/>
      <w:pPr>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5D205C81"/>
    <w:multiLevelType w:val="hybridMultilevel"/>
    <w:tmpl w:val="48346B42"/>
    <w:lvl w:ilvl="0" w:tplc="6AD25D6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FB31775"/>
    <w:multiLevelType w:val="hybridMultilevel"/>
    <w:tmpl w:val="4DAAD0E0"/>
    <w:lvl w:ilvl="0" w:tplc="04160019">
      <w:start w:val="1"/>
      <w:numFmt w:val="lowerLetter"/>
      <w:lvlText w:val="%1."/>
      <w:lvlJc w:val="lef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4">
    <w:nsid w:val="65A94560"/>
    <w:multiLevelType w:val="hybridMultilevel"/>
    <w:tmpl w:val="587C19C8"/>
    <w:lvl w:ilvl="0" w:tplc="FFFFFFFF">
      <w:start w:val="1"/>
      <w:numFmt w:val="lowerLetter"/>
      <w:lvlText w:val="%1."/>
      <w:lvlJc w:val="left"/>
      <w:pPr>
        <w:ind w:left="927"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45">
    <w:nsid w:val="6F444573"/>
    <w:multiLevelType w:val="hybridMultilevel"/>
    <w:tmpl w:val="F96E8210"/>
    <w:lvl w:ilvl="0" w:tplc="09AC6F7E">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AB3A6D1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CBCC8C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A40613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F5C69C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F32DC4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F989D4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6DEF9A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74A881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6">
    <w:nsid w:val="71370B22"/>
    <w:multiLevelType w:val="hybridMultilevel"/>
    <w:tmpl w:val="B3D69842"/>
    <w:lvl w:ilvl="0" w:tplc="04160017">
      <w:start w:val="1"/>
      <w:numFmt w:val="lowerLetter"/>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47">
    <w:nsid w:val="72D770C3"/>
    <w:multiLevelType w:val="hybridMultilevel"/>
    <w:tmpl w:val="F58ECB16"/>
    <w:lvl w:ilvl="0" w:tplc="A606DA42">
      <w:start w:val="1"/>
      <w:numFmt w:val="upperRoman"/>
      <w:lvlText w:val="%1."/>
      <w:lvlJc w:val="left"/>
      <w:pPr>
        <w:ind w:left="780" w:hanging="360"/>
      </w:pPr>
      <w:rPr>
        <w:rFonts w:cs="Times New Roman" w:hint="default"/>
        <w:color w:val="auto"/>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48">
    <w:nsid w:val="74967B9B"/>
    <w:multiLevelType w:val="multilevel"/>
    <w:tmpl w:val="5FD031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80F39A8"/>
    <w:multiLevelType w:val="hybridMultilevel"/>
    <w:tmpl w:val="40F0A0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5"/>
  </w:num>
  <w:num w:numId="22">
    <w:abstractNumId w:val="41"/>
  </w:num>
  <w:num w:numId="23">
    <w:abstractNumId w:val="24"/>
  </w:num>
  <w:num w:numId="24">
    <w:abstractNumId w:val="46"/>
  </w:num>
  <w:num w:numId="25">
    <w:abstractNumId w:val="45"/>
  </w:num>
  <w:num w:numId="26">
    <w:abstractNumId w:val="47"/>
  </w:num>
  <w:num w:numId="27">
    <w:abstractNumId w:val="31"/>
  </w:num>
  <w:num w:numId="28">
    <w:abstractNumId w:val="34"/>
  </w:num>
  <w:num w:numId="29">
    <w:abstractNumId w:val="30"/>
  </w:num>
  <w:num w:numId="30">
    <w:abstractNumId w:val="37"/>
  </w:num>
  <w:num w:numId="31">
    <w:abstractNumId w:val="42"/>
  </w:num>
  <w:num w:numId="32">
    <w:abstractNumId w:val="27"/>
  </w:num>
  <w:num w:numId="33">
    <w:abstractNumId w:val="4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34">
    <w:abstractNumId w:val="20"/>
  </w:num>
  <w:num w:numId="35">
    <w:abstractNumId w:val="21"/>
  </w:num>
  <w:num w:numId="36">
    <w:abstractNumId w:val="22"/>
  </w:num>
  <w:num w:numId="37">
    <w:abstractNumId w:val="23"/>
  </w:num>
  <w:num w:numId="38">
    <w:abstractNumId w:val="32"/>
  </w:num>
  <w:num w:numId="39">
    <w:abstractNumId w:val="43"/>
  </w:num>
  <w:num w:numId="40">
    <w:abstractNumId w:val="29"/>
  </w:num>
  <w:num w:numId="41">
    <w:abstractNumId w:val="26"/>
  </w:num>
  <w:num w:numId="42">
    <w:abstractNumId w:val="44"/>
  </w:num>
  <w:num w:numId="43">
    <w:abstractNumId w:val="25"/>
  </w:num>
  <w:num w:numId="44">
    <w:abstractNumId w:val="28"/>
  </w:num>
  <w:num w:numId="45">
    <w:abstractNumId w:val="38"/>
  </w:num>
  <w:num w:numId="46">
    <w:abstractNumId w:val="49"/>
  </w:num>
  <w:num w:numId="47">
    <w:abstractNumId w:val="33"/>
  </w:num>
  <w:num w:numId="48">
    <w:abstractNumId w:val="39"/>
  </w:num>
  <w:num w:numId="49">
    <w:abstractNumId w:val="40"/>
  </w:num>
  <w:num w:numId="50">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D7"/>
    <w:rsid w:val="000032E7"/>
    <w:rsid w:val="00005D4B"/>
    <w:rsid w:val="000376D2"/>
    <w:rsid w:val="000445B7"/>
    <w:rsid w:val="000469C5"/>
    <w:rsid w:val="000556CF"/>
    <w:rsid w:val="000659A3"/>
    <w:rsid w:val="0008251D"/>
    <w:rsid w:val="000920B4"/>
    <w:rsid w:val="00097172"/>
    <w:rsid w:val="000A1773"/>
    <w:rsid w:val="000B04D5"/>
    <w:rsid w:val="000B05A5"/>
    <w:rsid w:val="000B2F33"/>
    <w:rsid w:val="000D463C"/>
    <w:rsid w:val="000F0F75"/>
    <w:rsid w:val="000F39A6"/>
    <w:rsid w:val="000F42B0"/>
    <w:rsid w:val="000F6D3E"/>
    <w:rsid w:val="00100364"/>
    <w:rsid w:val="00101D19"/>
    <w:rsid w:val="001051C0"/>
    <w:rsid w:val="00107A76"/>
    <w:rsid w:val="00113983"/>
    <w:rsid w:val="0011513F"/>
    <w:rsid w:val="00121DF4"/>
    <w:rsid w:val="00124712"/>
    <w:rsid w:val="00125410"/>
    <w:rsid w:val="001254D9"/>
    <w:rsid w:val="00133793"/>
    <w:rsid w:val="00134D5C"/>
    <w:rsid w:val="00150126"/>
    <w:rsid w:val="00150769"/>
    <w:rsid w:val="00165729"/>
    <w:rsid w:val="00173B6A"/>
    <w:rsid w:val="00175A14"/>
    <w:rsid w:val="001815FD"/>
    <w:rsid w:val="001920C2"/>
    <w:rsid w:val="00195658"/>
    <w:rsid w:val="001B23AB"/>
    <w:rsid w:val="001C27CB"/>
    <w:rsid w:val="001D336C"/>
    <w:rsid w:val="001D5EC9"/>
    <w:rsid w:val="001E780A"/>
    <w:rsid w:val="001E78E6"/>
    <w:rsid w:val="001F1C80"/>
    <w:rsid w:val="001F303E"/>
    <w:rsid w:val="0020032A"/>
    <w:rsid w:val="00201A9A"/>
    <w:rsid w:val="002038C6"/>
    <w:rsid w:val="00205DAE"/>
    <w:rsid w:val="002136E5"/>
    <w:rsid w:val="00221E30"/>
    <w:rsid w:val="00222A36"/>
    <w:rsid w:val="00234689"/>
    <w:rsid w:val="00235354"/>
    <w:rsid w:val="00245894"/>
    <w:rsid w:val="00246CC3"/>
    <w:rsid w:val="00256B23"/>
    <w:rsid w:val="00257888"/>
    <w:rsid w:val="00257FDD"/>
    <w:rsid w:val="002602F5"/>
    <w:rsid w:val="00262548"/>
    <w:rsid w:val="00275EE3"/>
    <w:rsid w:val="002950FF"/>
    <w:rsid w:val="00296A54"/>
    <w:rsid w:val="002B1815"/>
    <w:rsid w:val="002D06AE"/>
    <w:rsid w:val="002E0689"/>
    <w:rsid w:val="002E172A"/>
    <w:rsid w:val="002E7FEB"/>
    <w:rsid w:val="003049C0"/>
    <w:rsid w:val="003075C7"/>
    <w:rsid w:val="003159DF"/>
    <w:rsid w:val="0032648C"/>
    <w:rsid w:val="00326B4F"/>
    <w:rsid w:val="00352F9D"/>
    <w:rsid w:val="00353466"/>
    <w:rsid w:val="00354731"/>
    <w:rsid w:val="00357E97"/>
    <w:rsid w:val="00360EEE"/>
    <w:rsid w:val="00372D16"/>
    <w:rsid w:val="0037517B"/>
    <w:rsid w:val="0038108E"/>
    <w:rsid w:val="00393B15"/>
    <w:rsid w:val="00394485"/>
    <w:rsid w:val="00396FB0"/>
    <w:rsid w:val="003A3936"/>
    <w:rsid w:val="003A6302"/>
    <w:rsid w:val="003B254A"/>
    <w:rsid w:val="003B2F08"/>
    <w:rsid w:val="003E36CA"/>
    <w:rsid w:val="003E6167"/>
    <w:rsid w:val="003F0EC8"/>
    <w:rsid w:val="003F32B3"/>
    <w:rsid w:val="00411EE2"/>
    <w:rsid w:val="00414930"/>
    <w:rsid w:val="00421063"/>
    <w:rsid w:val="0043222F"/>
    <w:rsid w:val="00435B79"/>
    <w:rsid w:val="0043628B"/>
    <w:rsid w:val="0044358C"/>
    <w:rsid w:val="00444ABE"/>
    <w:rsid w:val="00451ED0"/>
    <w:rsid w:val="00460AE2"/>
    <w:rsid w:val="00461A83"/>
    <w:rsid w:val="004700DE"/>
    <w:rsid w:val="0047500F"/>
    <w:rsid w:val="00483C29"/>
    <w:rsid w:val="00492775"/>
    <w:rsid w:val="00492C1A"/>
    <w:rsid w:val="0049368F"/>
    <w:rsid w:val="0049582B"/>
    <w:rsid w:val="00496DB2"/>
    <w:rsid w:val="004978E9"/>
    <w:rsid w:val="004C5555"/>
    <w:rsid w:val="004D7CD4"/>
    <w:rsid w:val="004E4C27"/>
    <w:rsid w:val="004E5974"/>
    <w:rsid w:val="004E5C81"/>
    <w:rsid w:val="004F1208"/>
    <w:rsid w:val="00502FA1"/>
    <w:rsid w:val="00503250"/>
    <w:rsid w:val="00504B76"/>
    <w:rsid w:val="0050605D"/>
    <w:rsid w:val="005125F6"/>
    <w:rsid w:val="00517350"/>
    <w:rsid w:val="00520E45"/>
    <w:rsid w:val="00521AD5"/>
    <w:rsid w:val="00534B51"/>
    <w:rsid w:val="005517E0"/>
    <w:rsid w:val="005665E7"/>
    <w:rsid w:val="00570012"/>
    <w:rsid w:val="00585B7E"/>
    <w:rsid w:val="005A7391"/>
    <w:rsid w:val="005B2577"/>
    <w:rsid w:val="005C1F2C"/>
    <w:rsid w:val="005C27FF"/>
    <w:rsid w:val="005C2EE3"/>
    <w:rsid w:val="005C2FFD"/>
    <w:rsid w:val="005F5DFB"/>
    <w:rsid w:val="00602DFF"/>
    <w:rsid w:val="00610802"/>
    <w:rsid w:val="00610E9C"/>
    <w:rsid w:val="00621EE9"/>
    <w:rsid w:val="00623D50"/>
    <w:rsid w:val="00624966"/>
    <w:rsid w:val="0062696A"/>
    <w:rsid w:val="00627349"/>
    <w:rsid w:val="00633811"/>
    <w:rsid w:val="006475A0"/>
    <w:rsid w:val="00653BB7"/>
    <w:rsid w:val="00655FE2"/>
    <w:rsid w:val="00657796"/>
    <w:rsid w:val="00657DFA"/>
    <w:rsid w:val="00660F9C"/>
    <w:rsid w:val="00662E52"/>
    <w:rsid w:val="00674D2D"/>
    <w:rsid w:val="0068348D"/>
    <w:rsid w:val="00686C0C"/>
    <w:rsid w:val="00686DB9"/>
    <w:rsid w:val="00692A07"/>
    <w:rsid w:val="006971B6"/>
    <w:rsid w:val="006B4BE9"/>
    <w:rsid w:val="006C153B"/>
    <w:rsid w:val="006C350D"/>
    <w:rsid w:val="006C3AAF"/>
    <w:rsid w:val="006C64F4"/>
    <w:rsid w:val="006D2140"/>
    <w:rsid w:val="006E5A87"/>
    <w:rsid w:val="006F7F47"/>
    <w:rsid w:val="007005D0"/>
    <w:rsid w:val="00703978"/>
    <w:rsid w:val="007240A3"/>
    <w:rsid w:val="00724199"/>
    <w:rsid w:val="007257DE"/>
    <w:rsid w:val="00736274"/>
    <w:rsid w:val="00737466"/>
    <w:rsid w:val="0074013C"/>
    <w:rsid w:val="00750097"/>
    <w:rsid w:val="00767B1D"/>
    <w:rsid w:val="007715DE"/>
    <w:rsid w:val="00775E28"/>
    <w:rsid w:val="0077601A"/>
    <w:rsid w:val="0079460A"/>
    <w:rsid w:val="0079468F"/>
    <w:rsid w:val="007A182D"/>
    <w:rsid w:val="007A1D18"/>
    <w:rsid w:val="007B5350"/>
    <w:rsid w:val="007C58C0"/>
    <w:rsid w:val="007C77F7"/>
    <w:rsid w:val="007D5D01"/>
    <w:rsid w:val="007D6BA7"/>
    <w:rsid w:val="007D6D14"/>
    <w:rsid w:val="007F031E"/>
    <w:rsid w:val="007F240F"/>
    <w:rsid w:val="007F5020"/>
    <w:rsid w:val="0081355A"/>
    <w:rsid w:val="008211EC"/>
    <w:rsid w:val="00821F59"/>
    <w:rsid w:val="00822CB8"/>
    <w:rsid w:val="00832486"/>
    <w:rsid w:val="00833A19"/>
    <w:rsid w:val="00844AF7"/>
    <w:rsid w:val="00844B1E"/>
    <w:rsid w:val="00851226"/>
    <w:rsid w:val="008833A6"/>
    <w:rsid w:val="008839B8"/>
    <w:rsid w:val="00886451"/>
    <w:rsid w:val="00886AE7"/>
    <w:rsid w:val="00890605"/>
    <w:rsid w:val="008A3BE2"/>
    <w:rsid w:val="008A4F7A"/>
    <w:rsid w:val="008A5F9A"/>
    <w:rsid w:val="008B774A"/>
    <w:rsid w:val="008C24BF"/>
    <w:rsid w:val="008C5CAF"/>
    <w:rsid w:val="008D2A25"/>
    <w:rsid w:val="008D5A01"/>
    <w:rsid w:val="008D5C06"/>
    <w:rsid w:val="008E2768"/>
    <w:rsid w:val="008E5E20"/>
    <w:rsid w:val="008F6B1D"/>
    <w:rsid w:val="00900549"/>
    <w:rsid w:val="009007C4"/>
    <w:rsid w:val="009015E0"/>
    <w:rsid w:val="00910778"/>
    <w:rsid w:val="00920F2D"/>
    <w:rsid w:val="009222FB"/>
    <w:rsid w:val="0092512B"/>
    <w:rsid w:val="009279D9"/>
    <w:rsid w:val="009377BA"/>
    <w:rsid w:val="009464B8"/>
    <w:rsid w:val="00962930"/>
    <w:rsid w:val="009806F8"/>
    <w:rsid w:val="009A5B72"/>
    <w:rsid w:val="009B393C"/>
    <w:rsid w:val="009B76EA"/>
    <w:rsid w:val="009C037F"/>
    <w:rsid w:val="009C07EE"/>
    <w:rsid w:val="009C3652"/>
    <w:rsid w:val="009D3543"/>
    <w:rsid w:val="009E2C3E"/>
    <w:rsid w:val="009F5E4A"/>
    <w:rsid w:val="00A2462A"/>
    <w:rsid w:val="00A25002"/>
    <w:rsid w:val="00A33FC3"/>
    <w:rsid w:val="00A47E09"/>
    <w:rsid w:val="00A57D8F"/>
    <w:rsid w:val="00A605BE"/>
    <w:rsid w:val="00A62973"/>
    <w:rsid w:val="00A67D4C"/>
    <w:rsid w:val="00A72AA8"/>
    <w:rsid w:val="00A749B2"/>
    <w:rsid w:val="00A76A61"/>
    <w:rsid w:val="00A77B3E"/>
    <w:rsid w:val="00A90617"/>
    <w:rsid w:val="00A92A4D"/>
    <w:rsid w:val="00A92A9E"/>
    <w:rsid w:val="00AA603C"/>
    <w:rsid w:val="00AA689C"/>
    <w:rsid w:val="00AB0E4A"/>
    <w:rsid w:val="00AB1321"/>
    <w:rsid w:val="00AB2BDE"/>
    <w:rsid w:val="00AC393F"/>
    <w:rsid w:val="00AD01E6"/>
    <w:rsid w:val="00AD13AF"/>
    <w:rsid w:val="00AD1845"/>
    <w:rsid w:val="00AF4591"/>
    <w:rsid w:val="00AF7B64"/>
    <w:rsid w:val="00B0430E"/>
    <w:rsid w:val="00B04F08"/>
    <w:rsid w:val="00B12BB6"/>
    <w:rsid w:val="00B13C55"/>
    <w:rsid w:val="00B1412B"/>
    <w:rsid w:val="00B1733B"/>
    <w:rsid w:val="00B20F7A"/>
    <w:rsid w:val="00B30BE6"/>
    <w:rsid w:val="00B35E5F"/>
    <w:rsid w:val="00B5761D"/>
    <w:rsid w:val="00B647F4"/>
    <w:rsid w:val="00B661C5"/>
    <w:rsid w:val="00B80487"/>
    <w:rsid w:val="00B82B18"/>
    <w:rsid w:val="00B92420"/>
    <w:rsid w:val="00BA2F27"/>
    <w:rsid w:val="00BA367F"/>
    <w:rsid w:val="00BA3FCD"/>
    <w:rsid w:val="00BA6E22"/>
    <w:rsid w:val="00BA7AFC"/>
    <w:rsid w:val="00BB26A0"/>
    <w:rsid w:val="00BB7B95"/>
    <w:rsid w:val="00BC13EE"/>
    <w:rsid w:val="00BC702A"/>
    <w:rsid w:val="00BD040A"/>
    <w:rsid w:val="00BD1B77"/>
    <w:rsid w:val="00BE618C"/>
    <w:rsid w:val="00BE7C9A"/>
    <w:rsid w:val="00BF3AE1"/>
    <w:rsid w:val="00C0119E"/>
    <w:rsid w:val="00C0171C"/>
    <w:rsid w:val="00C11739"/>
    <w:rsid w:val="00C171C5"/>
    <w:rsid w:val="00C403EF"/>
    <w:rsid w:val="00C410E2"/>
    <w:rsid w:val="00C411C9"/>
    <w:rsid w:val="00C45209"/>
    <w:rsid w:val="00C50139"/>
    <w:rsid w:val="00C51D12"/>
    <w:rsid w:val="00C51F64"/>
    <w:rsid w:val="00C51F96"/>
    <w:rsid w:val="00C541B2"/>
    <w:rsid w:val="00C8040D"/>
    <w:rsid w:val="00C86E47"/>
    <w:rsid w:val="00CA091F"/>
    <w:rsid w:val="00CA3B48"/>
    <w:rsid w:val="00CA764F"/>
    <w:rsid w:val="00CC474D"/>
    <w:rsid w:val="00CD7C1F"/>
    <w:rsid w:val="00CE7D54"/>
    <w:rsid w:val="00CF011D"/>
    <w:rsid w:val="00CF0233"/>
    <w:rsid w:val="00CF39AB"/>
    <w:rsid w:val="00D00DF9"/>
    <w:rsid w:val="00D05888"/>
    <w:rsid w:val="00D132BC"/>
    <w:rsid w:val="00D1330B"/>
    <w:rsid w:val="00D150B4"/>
    <w:rsid w:val="00D16270"/>
    <w:rsid w:val="00D17B2A"/>
    <w:rsid w:val="00D21683"/>
    <w:rsid w:val="00D443DF"/>
    <w:rsid w:val="00D453D3"/>
    <w:rsid w:val="00D45D1C"/>
    <w:rsid w:val="00D513BF"/>
    <w:rsid w:val="00D55BD1"/>
    <w:rsid w:val="00D55BF7"/>
    <w:rsid w:val="00D673C2"/>
    <w:rsid w:val="00D700E9"/>
    <w:rsid w:val="00D76EB5"/>
    <w:rsid w:val="00D77C8C"/>
    <w:rsid w:val="00D829E6"/>
    <w:rsid w:val="00D84C2A"/>
    <w:rsid w:val="00D84DFC"/>
    <w:rsid w:val="00D97531"/>
    <w:rsid w:val="00DA375D"/>
    <w:rsid w:val="00DB27D3"/>
    <w:rsid w:val="00DC49B1"/>
    <w:rsid w:val="00DC5879"/>
    <w:rsid w:val="00DE0A20"/>
    <w:rsid w:val="00DE1961"/>
    <w:rsid w:val="00DE5B10"/>
    <w:rsid w:val="00DF550F"/>
    <w:rsid w:val="00E07322"/>
    <w:rsid w:val="00E34232"/>
    <w:rsid w:val="00E42895"/>
    <w:rsid w:val="00E479C4"/>
    <w:rsid w:val="00E52A9D"/>
    <w:rsid w:val="00E63FE1"/>
    <w:rsid w:val="00E74AFA"/>
    <w:rsid w:val="00E74B40"/>
    <w:rsid w:val="00E825DA"/>
    <w:rsid w:val="00E87BD3"/>
    <w:rsid w:val="00E90A71"/>
    <w:rsid w:val="00E923FA"/>
    <w:rsid w:val="00E93DD8"/>
    <w:rsid w:val="00E956DA"/>
    <w:rsid w:val="00EA7B99"/>
    <w:rsid w:val="00EB053D"/>
    <w:rsid w:val="00EB179A"/>
    <w:rsid w:val="00EC0369"/>
    <w:rsid w:val="00EC5853"/>
    <w:rsid w:val="00ED340F"/>
    <w:rsid w:val="00ED3D27"/>
    <w:rsid w:val="00ED4377"/>
    <w:rsid w:val="00ED4E6B"/>
    <w:rsid w:val="00ED5C9A"/>
    <w:rsid w:val="00EF0752"/>
    <w:rsid w:val="00EF3BCF"/>
    <w:rsid w:val="00EF506D"/>
    <w:rsid w:val="00F0402B"/>
    <w:rsid w:val="00F04F13"/>
    <w:rsid w:val="00F0728A"/>
    <w:rsid w:val="00F360BC"/>
    <w:rsid w:val="00F40C26"/>
    <w:rsid w:val="00F41931"/>
    <w:rsid w:val="00F43C34"/>
    <w:rsid w:val="00F447FC"/>
    <w:rsid w:val="00F50097"/>
    <w:rsid w:val="00F51EA8"/>
    <w:rsid w:val="00F52DBA"/>
    <w:rsid w:val="00F5393C"/>
    <w:rsid w:val="00F61991"/>
    <w:rsid w:val="00F67F38"/>
    <w:rsid w:val="00F7226B"/>
    <w:rsid w:val="00F74595"/>
    <w:rsid w:val="00F774C5"/>
    <w:rsid w:val="00F905FF"/>
    <w:rsid w:val="00F92100"/>
    <w:rsid w:val="00F9263B"/>
    <w:rsid w:val="00F95E60"/>
    <w:rsid w:val="00F97B5C"/>
    <w:rsid w:val="00FA03A3"/>
    <w:rsid w:val="00FA1749"/>
    <w:rsid w:val="00FB594F"/>
    <w:rsid w:val="00FC263A"/>
    <w:rsid w:val="00FC3846"/>
    <w:rsid w:val="00FD0884"/>
    <w:rsid w:val="00FD7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30"/>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uiPriority w:val="99"/>
    <w:rsid w:val="00414930"/>
  </w:style>
  <w:style w:type="paragraph" w:customStyle="1" w:styleId="Style-2">
    <w:name w:val="Style-2"/>
    <w:uiPriority w:val="99"/>
    <w:rsid w:val="00414930"/>
  </w:style>
  <w:style w:type="paragraph" w:customStyle="1" w:styleId="Style-3">
    <w:name w:val="Style-3"/>
    <w:uiPriority w:val="99"/>
    <w:rsid w:val="00414930"/>
  </w:style>
  <w:style w:type="paragraph" w:customStyle="1" w:styleId="Style-4">
    <w:name w:val="Style-4"/>
    <w:uiPriority w:val="99"/>
    <w:rsid w:val="00414930"/>
  </w:style>
  <w:style w:type="paragraph" w:customStyle="1" w:styleId="Style-5">
    <w:name w:val="Style-5"/>
    <w:uiPriority w:val="99"/>
    <w:rsid w:val="00414930"/>
  </w:style>
  <w:style w:type="paragraph" w:customStyle="1" w:styleId="Style-6">
    <w:name w:val="Style-6"/>
    <w:uiPriority w:val="99"/>
    <w:rsid w:val="00414930"/>
  </w:style>
  <w:style w:type="paragraph" w:customStyle="1" w:styleId="Style-7">
    <w:name w:val="Style-7"/>
    <w:uiPriority w:val="99"/>
    <w:rsid w:val="00414930"/>
  </w:style>
  <w:style w:type="paragraph" w:customStyle="1" w:styleId="Style-8">
    <w:name w:val="Style-8"/>
    <w:uiPriority w:val="99"/>
    <w:rsid w:val="00414930"/>
  </w:style>
  <w:style w:type="paragraph" w:customStyle="1" w:styleId="Style-9">
    <w:name w:val="Style-9"/>
    <w:uiPriority w:val="99"/>
    <w:rsid w:val="00414930"/>
  </w:style>
  <w:style w:type="paragraph" w:customStyle="1" w:styleId="Style-10">
    <w:name w:val="Style-10"/>
    <w:uiPriority w:val="99"/>
    <w:rsid w:val="00414930"/>
  </w:style>
  <w:style w:type="paragraph" w:customStyle="1" w:styleId="Style-11">
    <w:name w:val="Style-11"/>
    <w:uiPriority w:val="99"/>
    <w:rsid w:val="00414930"/>
  </w:style>
  <w:style w:type="paragraph" w:customStyle="1" w:styleId="Style-12">
    <w:name w:val="Style-12"/>
    <w:uiPriority w:val="99"/>
    <w:rsid w:val="00414930"/>
  </w:style>
  <w:style w:type="paragraph" w:customStyle="1" w:styleId="ListStyle">
    <w:name w:val="ListStyle"/>
    <w:uiPriority w:val="99"/>
    <w:rsid w:val="00414930"/>
  </w:style>
  <w:style w:type="paragraph" w:customStyle="1" w:styleId="Style-13">
    <w:name w:val="Style-13"/>
    <w:uiPriority w:val="99"/>
    <w:rsid w:val="00414930"/>
  </w:style>
  <w:style w:type="paragraph" w:customStyle="1" w:styleId="Style-14">
    <w:name w:val="Style-14"/>
    <w:uiPriority w:val="99"/>
    <w:rsid w:val="00414930"/>
  </w:style>
  <w:style w:type="paragraph" w:customStyle="1" w:styleId="Style-15">
    <w:name w:val="Style-15"/>
    <w:uiPriority w:val="99"/>
    <w:rsid w:val="00414930"/>
  </w:style>
  <w:style w:type="paragraph" w:customStyle="1" w:styleId="Style-16">
    <w:name w:val="Style-16"/>
    <w:uiPriority w:val="99"/>
    <w:rsid w:val="00414930"/>
  </w:style>
  <w:style w:type="paragraph" w:customStyle="1" w:styleId="Style-17">
    <w:name w:val="Style-17"/>
    <w:uiPriority w:val="99"/>
    <w:rsid w:val="00414930"/>
  </w:style>
  <w:style w:type="paragraph" w:customStyle="1" w:styleId="Style-18">
    <w:name w:val="Style-18"/>
    <w:uiPriority w:val="99"/>
    <w:rsid w:val="00414930"/>
  </w:style>
  <w:style w:type="paragraph" w:customStyle="1" w:styleId="Style-19">
    <w:name w:val="Style-19"/>
    <w:uiPriority w:val="99"/>
    <w:rsid w:val="00414930"/>
  </w:style>
  <w:style w:type="paragraph" w:customStyle="1" w:styleId="Style-20">
    <w:name w:val="Style-20"/>
    <w:uiPriority w:val="99"/>
    <w:rsid w:val="00414930"/>
  </w:style>
  <w:style w:type="paragraph" w:customStyle="1" w:styleId="Style-21">
    <w:name w:val="Style-21"/>
    <w:uiPriority w:val="99"/>
    <w:rsid w:val="00414930"/>
  </w:style>
  <w:style w:type="paragraph" w:customStyle="1" w:styleId="Style-22">
    <w:name w:val="Style-22"/>
    <w:uiPriority w:val="99"/>
    <w:rsid w:val="00414930"/>
  </w:style>
  <w:style w:type="paragraph" w:customStyle="1" w:styleId="Style-23">
    <w:name w:val="Style-23"/>
    <w:uiPriority w:val="99"/>
    <w:rsid w:val="00414930"/>
  </w:style>
  <w:style w:type="paragraph" w:customStyle="1" w:styleId="Style-24">
    <w:name w:val="Style-24"/>
    <w:uiPriority w:val="99"/>
    <w:rsid w:val="00414930"/>
  </w:style>
  <w:style w:type="paragraph" w:customStyle="1" w:styleId="Style-25">
    <w:name w:val="Style-25"/>
    <w:uiPriority w:val="99"/>
    <w:rsid w:val="00414930"/>
  </w:style>
  <w:style w:type="paragraph" w:customStyle="1" w:styleId="Style-26">
    <w:name w:val="Style-26"/>
    <w:uiPriority w:val="99"/>
    <w:rsid w:val="00414930"/>
  </w:style>
  <w:style w:type="paragraph" w:customStyle="1" w:styleId="Style-27">
    <w:name w:val="Style-27"/>
    <w:uiPriority w:val="99"/>
    <w:rsid w:val="00414930"/>
  </w:style>
  <w:style w:type="paragraph" w:customStyle="1" w:styleId="Style-28">
    <w:name w:val="Style-28"/>
    <w:uiPriority w:val="99"/>
    <w:rsid w:val="00414930"/>
  </w:style>
  <w:style w:type="paragraph" w:customStyle="1" w:styleId="Style-29">
    <w:name w:val="Style-29"/>
    <w:uiPriority w:val="99"/>
    <w:rsid w:val="00414930"/>
  </w:style>
  <w:style w:type="paragraph" w:customStyle="1" w:styleId="Style-30">
    <w:name w:val="Style-30"/>
    <w:uiPriority w:val="99"/>
    <w:rsid w:val="00414930"/>
  </w:style>
  <w:style w:type="paragraph" w:customStyle="1" w:styleId="Style-31">
    <w:name w:val="Style-31"/>
    <w:uiPriority w:val="99"/>
    <w:rsid w:val="00414930"/>
  </w:style>
  <w:style w:type="paragraph" w:customStyle="1" w:styleId="Style-32">
    <w:name w:val="Style-32"/>
    <w:uiPriority w:val="99"/>
    <w:rsid w:val="00414930"/>
  </w:style>
  <w:style w:type="paragraph" w:customStyle="1" w:styleId="Style-33">
    <w:name w:val="Style-33"/>
    <w:uiPriority w:val="99"/>
    <w:rsid w:val="00414930"/>
  </w:style>
  <w:style w:type="paragraph" w:customStyle="1" w:styleId="Style-34">
    <w:name w:val="Style-34"/>
    <w:uiPriority w:val="99"/>
    <w:rsid w:val="00414930"/>
  </w:style>
  <w:style w:type="paragraph" w:styleId="Cabealho">
    <w:name w:val="header"/>
    <w:basedOn w:val="Normal"/>
    <w:link w:val="CabealhoChar"/>
    <w:uiPriority w:val="99"/>
    <w:rsid w:val="00F905FF"/>
    <w:pPr>
      <w:tabs>
        <w:tab w:val="center" w:pos="4252"/>
        <w:tab w:val="right" w:pos="8504"/>
      </w:tabs>
    </w:pPr>
  </w:style>
  <w:style w:type="character" w:customStyle="1" w:styleId="CabealhoChar">
    <w:name w:val="Cabeçalho Char"/>
    <w:link w:val="Cabealho"/>
    <w:uiPriority w:val="99"/>
    <w:locked/>
    <w:rsid w:val="00F905FF"/>
    <w:rPr>
      <w:rFonts w:cs="Times New Roman"/>
      <w:sz w:val="24"/>
      <w:lang w:val="en-US" w:eastAsia="en-US"/>
    </w:rPr>
  </w:style>
  <w:style w:type="paragraph" w:styleId="Rodap">
    <w:name w:val="footer"/>
    <w:basedOn w:val="Normal"/>
    <w:link w:val="RodapChar"/>
    <w:uiPriority w:val="99"/>
    <w:rsid w:val="00F905FF"/>
    <w:pPr>
      <w:tabs>
        <w:tab w:val="center" w:pos="4252"/>
        <w:tab w:val="right" w:pos="8504"/>
      </w:tabs>
    </w:pPr>
  </w:style>
  <w:style w:type="character" w:customStyle="1" w:styleId="RodapChar">
    <w:name w:val="Rodapé Char"/>
    <w:link w:val="Rodap"/>
    <w:uiPriority w:val="99"/>
    <w:locked/>
    <w:rsid w:val="00F905FF"/>
    <w:rPr>
      <w:rFonts w:cs="Times New Roman"/>
      <w:sz w:val="24"/>
      <w:lang w:val="en-US" w:eastAsia="en-US"/>
    </w:rPr>
  </w:style>
  <w:style w:type="paragraph" w:styleId="PargrafodaLista">
    <w:name w:val="List Paragraph"/>
    <w:basedOn w:val="Normal"/>
    <w:uiPriority w:val="34"/>
    <w:qFormat/>
    <w:rsid w:val="00F0402B"/>
    <w:pPr>
      <w:spacing w:after="200" w:line="276" w:lineRule="auto"/>
      <w:ind w:left="720"/>
      <w:contextualSpacing/>
    </w:pPr>
    <w:rPr>
      <w:rFonts w:ascii="Calibri" w:hAnsi="Calibri"/>
      <w:sz w:val="22"/>
      <w:szCs w:val="22"/>
      <w:lang w:val="pt-BR"/>
    </w:rPr>
  </w:style>
  <w:style w:type="paragraph" w:styleId="NormalWeb">
    <w:name w:val="Normal (Web)"/>
    <w:basedOn w:val="Normal"/>
    <w:uiPriority w:val="99"/>
    <w:rsid w:val="000920B4"/>
    <w:pPr>
      <w:suppressAutoHyphens/>
      <w:spacing w:before="100" w:after="100" w:line="240" w:lineRule="atLeast"/>
    </w:pPr>
    <w:rPr>
      <w:rFonts w:ascii="Arial" w:hAnsi="Arial"/>
      <w:color w:val="000000"/>
      <w:sz w:val="20"/>
      <w:szCs w:val="20"/>
      <w:lang w:val="pt-BR" w:eastAsia="ar-SA"/>
    </w:rPr>
  </w:style>
  <w:style w:type="character" w:styleId="Hyperlink">
    <w:name w:val="Hyperlink"/>
    <w:uiPriority w:val="99"/>
    <w:rsid w:val="00CA3B48"/>
    <w:rPr>
      <w:rFonts w:cs="Times New Roman"/>
      <w:color w:val="0000FF"/>
      <w:u w:val="single"/>
    </w:rPr>
  </w:style>
  <w:style w:type="paragraph" w:styleId="Textodenotaderodap">
    <w:name w:val="footnote text"/>
    <w:basedOn w:val="Normal"/>
    <w:link w:val="TextodenotaderodapChar"/>
    <w:uiPriority w:val="99"/>
    <w:rsid w:val="006F7F47"/>
    <w:pPr>
      <w:spacing w:after="200" w:line="276" w:lineRule="auto"/>
    </w:pPr>
    <w:rPr>
      <w:rFonts w:ascii="Calibri" w:hAnsi="Calibri"/>
      <w:sz w:val="20"/>
      <w:szCs w:val="20"/>
      <w:lang w:val="pt-BR"/>
    </w:rPr>
  </w:style>
  <w:style w:type="character" w:customStyle="1" w:styleId="TextodenotaderodapChar">
    <w:name w:val="Texto de nota de rodapé Char"/>
    <w:link w:val="Textodenotaderodap"/>
    <w:uiPriority w:val="99"/>
    <w:locked/>
    <w:rsid w:val="006F7F47"/>
    <w:rPr>
      <w:rFonts w:ascii="Calibri" w:hAnsi="Calibri" w:cs="Times New Roman"/>
      <w:lang w:eastAsia="en-US"/>
    </w:rPr>
  </w:style>
  <w:style w:type="table" w:styleId="Tabelacomgrade">
    <w:name w:val="Table Grid"/>
    <w:basedOn w:val="Tabelanormal"/>
    <w:uiPriority w:val="99"/>
    <w:rsid w:val="00A74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C8040D"/>
    <w:rPr>
      <w:rFonts w:ascii="Tahoma" w:hAnsi="Tahoma" w:cs="Tahoma"/>
      <w:sz w:val="16"/>
      <w:szCs w:val="16"/>
    </w:rPr>
  </w:style>
  <w:style w:type="character" w:customStyle="1" w:styleId="TextodebaloChar">
    <w:name w:val="Texto de balão Char"/>
    <w:link w:val="Textodebalo"/>
    <w:uiPriority w:val="99"/>
    <w:locked/>
    <w:rsid w:val="00C8040D"/>
    <w:rPr>
      <w:rFonts w:ascii="Tahoma" w:hAnsi="Tahoma" w:cs="Tahoma"/>
      <w:sz w:val="16"/>
      <w:szCs w:val="16"/>
      <w:lang w:val="en-US" w:eastAsia="en-US"/>
    </w:rPr>
  </w:style>
  <w:style w:type="character" w:styleId="nfase">
    <w:name w:val="Emphasis"/>
    <w:uiPriority w:val="20"/>
    <w:qFormat/>
    <w:locked/>
    <w:rsid w:val="00492775"/>
    <w:rPr>
      <w:i/>
      <w:iCs/>
    </w:rPr>
  </w:style>
  <w:style w:type="paragraph" w:styleId="TextosemFormatao">
    <w:name w:val="Plain Text"/>
    <w:basedOn w:val="Normal"/>
    <w:link w:val="TextosemFormataoChar"/>
    <w:rsid w:val="00D443DF"/>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D443D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30"/>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uiPriority w:val="99"/>
    <w:rsid w:val="00414930"/>
  </w:style>
  <w:style w:type="paragraph" w:customStyle="1" w:styleId="Style-2">
    <w:name w:val="Style-2"/>
    <w:uiPriority w:val="99"/>
    <w:rsid w:val="00414930"/>
  </w:style>
  <w:style w:type="paragraph" w:customStyle="1" w:styleId="Style-3">
    <w:name w:val="Style-3"/>
    <w:uiPriority w:val="99"/>
    <w:rsid w:val="00414930"/>
  </w:style>
  <w:style w:type="paragraph" w:customStyle="1" w:styleId="Style-4">
    <w:name w:val="Style-4"/>
    <w:uiPriority w:val="99"/>
    <w:rsid w:val="00414930"/>
  </w:style>
  <w:style w:type="paragraph" w:customStyle="1" w:styleId="Style-5">
    <w:name w:val="Style-5"/>
    <w:uiPriority w:val="99"/>
    <w:rsid w:val="00414930"/>
  </w:style>
  <w:style w:type="paragraph" w:customStyle="1" w:styleId="Style-6">
    <w:name w:val="Style-6"/>
    <w:uiPriority w:val="99"/>
    <w:rsid w:val="00414930"/>
  </w:style>
  <w:style w:type="paragraph" w:customStyle="1" w:styleId="Style-7">
    <w:name w:val="Style-7"/>
    <w:uiPriority w:val="99"/>
    <w:rsid w:val="00414930"/>
  </w:style>
  <w:style w:type="paragraph" w:customStyle="1" w:styleId="Style-8">
    <w:name w:val="Style-8"/>
    <w:uiPriority w:val="99"/>
    <w:rsid w:val="00414930"/>
  </w:style>
  <w:style w:type="paragraph" w:customStyle="1" w:styleId="Style-9">
    <w:name w:val="Style-9"/>
    <w:uiPriority w:val="99"/>
    <w:rsid w:val="00414930"/>
  </w:style>
  <w:style w:type="paragraph" w:customStyle="1" w:styleId="Style-10">
    <w:name w:val="Style-10"/>
    <w:uiPriority w:val="99"/>
    <w:rsid w:val="00414930"/>
  </w:style>
  <w:style w:type="paragraph" w:customStyle="1" w:styleId="Style-11">
    <w:name w:val="Style-11"/>
    <w:uiPriority w:val="99"/>
    <w:rsid w:val="00414930"/>
  </w:style>
  <w:style w:type="paragraph" w:customStyle="1" w:styleId="Style-12">
    <w:name w:val="Style-12"/>
    <w:uiPriority w:val="99"/>
    <w:rsid w:val="00414930"/>
  </w:style>
  <w:style w:type="paragraph" w:customStyle="1" w:styleId="ListStyle">
    <w:name w:val="ListStyle"/>
    <w:uiPriority w:val="99"/>
    <w:rsid w:val="00414930"/>
  </w:style>
  <w:style w:type="paragraph" w:customStyle="1" w:styleId="Style-13">
    <w:name w:val="Style-13"/>
    <w:uiPriority w:val="99"/>
    <w:rsid w:val="00414930"/>
  </w:style>
  <w:style w:type="paragraph" w:customStyle="1" w:styleId="Style-14">
    <w:name w:val="Style-14"/>
    <w:uiPriority w:val="99"/>
    <w:rsid w:val="00414930"/>
  </w:style>
  <w:style w:type="paragraph" w:customStyle="1" w:styleId="Style-15">
    <w:name w:val="Style-15"/>
    <w:uiPriority w:val="99"/>
    <w:rsid w:val="00414930"/>
  </w:style>
  <w:style w:type="paragraph" w:customStyle="1" w:styleId="Style-16">
    <w:name w:val="Style-16"/>
    <w:uiPriority w:val="99"/>
    <w:rsid w:val="00414930"/>
  </w:style>
  <w:style w:type="paragraph" w:customStyle="1" w:styleId="Style-17">
    <w:name w:val="Style-17"/>
    <w:uiPriority w:val="99"/>
    <w:rsid w:val="00414930"/>
  </w:style>
  <w:style w:type="paragraph" w:customStyle="1" w:styleId="Style-18">
    <w:name w:val="Style-18"/>
    <w:uiPriority w:val="99"/>
    <w:rsid w:val="00414930"/>
  </w:style>
  <w:style w:type="paragraph" w:customStyle="1" w:styleId="Style-19">
    <w:name w:val="Style-19"/>
    <w:uiPriority w:val="99"/>
    <w:rsid w:val="00414930"/>
  </w:style>
  <w:style w:type="paragraph" w:customStyle="1" w:styleId="Style-20">
    <w:name w:val="Style-20"/>
    <w:uiPriority w:val="99"/>
    <w:rsid w:val="00414930"/>
  </w:style>
  <w:style w:type="paragraph" w:customStyle="1" w:styleId="Style-21">
    <w:name w:val="Style-21"/>
    <w:uiPriority w:val="99"/>
    <w:rsid w:val="00414930"/>
  </w:style>
  <w:style w:type="paragraph" w:customStyle="1" w:styleId="Style-22">
    <w:name w:val="Style-22"/>
    <w:uiPriority w:val="99"/>
    <w:rsid w:val="00414930"/>
  </w:style>
  <w:style w:type="paragraph" w:customStyle="1" w:styleId="Style-23">
    <w:name w:val="Style-23"/>
    <w:uiPriority w:val="99"/>
    <w:rsid w:val="00414930"/>
  </w:style>
  <w:style w:type="paragraph" w:customStyle="1" w:styleId="Style-24">
    <w:name w:val="Style-24"/>
    <w:uiPriority w:val="99"/>
    <w:rsid w:val="00414930"/>
  </w:style>
  <w:style w:type="paragraph" w:customStyle="1" w:styleId="Style-25">
    <w:name w:val="Style-25"/>
    <w:uiPriority w:val="99"/>
    <w:rsid w:val="00414930"/>
  </w:style>
  <w:style w:type="paragraph" w:customStyle="1" w:styleId="Style-26">
    <w:name w:val="Style-26"/>
    <w:uiPriority w:val="99"/>
    <w:rsid w:val="00414930"/>
  </w:style>
  <w:style w:type="paragraph" w:customStyle="1" w:styleId="Style-27">
    <w:name w:val="Style-27"/>
    <w:uiPriority w:val="99"/>
    <w:rsid w:val="00414930"/>
  </w:style>
  <w:style w:type="paragraph" w:customStyle="1" w:styleId="Style-28">
    <w:name w:val="Style-28"/>
    <w:uiPriority w:val="99"/>
    <w:rsid w:val="00414930"/>
  </w:style>
  <w:style w:type="paragraph" w:customStyle="1" w:styleId="Style-29">
    <w:name w:val="Style-29"/>
    <w:uiPriority w:val="99"/>
    <w:rsid w:val="00414930"/>
  </w:style>
  <w:style w:type="paragraph" w:customStyle="1" w:styleId="Style-30">
    <w:name w:val="Style-30"/>
    <w:uiPriority w:val="99"/>
    <w:rsid w:val="00414930"/>
  </w:style>
  <w:style w:type="paragraph" w:customStyle="1" w:styleId="Style-31">
    <w:name w:val="Style-31"/>
    <w:uiPriority w:val="99"/>
    <w:rsid w:val="00414930"/>
  </w:style>
  <w:style w:type="paragraph" w:customStyle="1" w:styleId="Style-32">
    <w:name w:val="Style-32"/>
    <w:uiPriority w:val="99"/>
    <w:rsid w:val="00414930"/>
  </w:style>
  <w:style w:type="paragraph" w:customStyle="1" w:styleId="Style-33">
    <w:name w:val="Style-33"/>
    <w:uiPriority w:val="99"/>
    <w:rsid w:val="00414930"/>
  </w:style>
  <w:style w:type="paragraph" w:customStyle="1" w:styleId="Style-34">
    <w:name w:val="Style-34"/>
    <w:uiPriority w:val="99"/>
    <w:rsid w:val="00414930"/>
  </w:style>
  <w:style w:type="paragraph" w:styleId="Cabealho">
    <w:name w:val="header"/>
    <w:basedOn w:val="Normal"/>
    <w:link w:val="CabealhoChar"/>
    <w:uiPriority w:val="99"/>
    <w:rsid w:val="00F905FF"/>
    <w:pPr>
      <w:tabs>
        <w:tab w:val="center" w:pos="4252"/>
        <w:tab w:val="right" w:pos="8504"/>
      </w:tabs>
    </w:pPr>
  </w:style>
  <w:style w:type="character" w:customStyle="1" w:styleId="CabealhoChar">
    <w:name w:val="Cabeçalho Char"/>
    <w:link w:val="Cabealho"/>
    <w:uiPriority w:val="99"/>
    <w:locked/>
    <w:rsid w:val="00F905FF"/>
    <w:rPr>
      <w:rFonts w:cs="Times New Roman"/>
      <w:sz w:val="24"/>
      <w:lang w:val="en-US" w:eastAsia="en-US"/>
    </w:rPr>
  </w:style>
  <w:style w:type="paragraph" w:styleId="Rodap">
    <w:name w:val="footer"/>
    <w:basedOn w:val="Normal"/>
    <w:link w:val="RodapChar"/>
    <w:uiPriority w:val="99"/>
    <w:rsid w:val="00F905FF"/>
    <w:pPr>
      <w:tabs>
        <w:tab w:val="center" w:pos="4252"/>
        <w:tab w:val="right" w:pos="8504"/>
      </w:tabs>
    </w:pPr>
  </w:style>
  <w:style w:type="character" w:customStyle="1" w:styleId="RodapChar">
    <w:name w:val="Rodapé Char"/>
    <w:link w:val="Rodap"/>
    <w:uiPriority w:val="99"/>
    <w:locked/>
    <w:rsid w:val="00F905FF"/>
    <w:rPr>
      <w:rFonts w:cs="Times New Roman"/>
      <w:sz w:val="24"/>
      <w:lang w:val="en-US" w:eastAsia="en-US"/>
    </w:rPr>
  </w:style>
  <w:style w:type="paragraph" w:styleId="PargrafodaLista">
    <w:name w:val="List Paragraph"/>
    <w:basedOn w:val="Normal"/>
    <w:uiPriority w:val="34"/>
    <w:qFormat/>
    <w:rsid w:val="00F0402B"/>
    <w:pPr>
      <w:spacing w:after="200" w:line="276" w:lineRule="auto"/>
      <w:ind w:left="720"/>
      <w:contextualSpacing/>
    </w:pPr>
    <w:rPr>
      <w:rFonts w:ascii="Calibri" w:hAnsi="Calibri"/>
      <w:sz w:val="22"/>
      <w:szCs w:val="22"/>
      <w:lang w:val="pt-BR"/>
    </w:rPr>
  </w:style>
  <w:style w:type="paragraph" w:styleId="NormalWeb">
    <w:name w:val="Normal (Web)"/>
    <w:basedOn w:val="Normal"/>
    <w:uiPriority w:val="99"/>
    <w:rsid w:val="000920B4"/>
    <w:pPr>
      <w:suppressAutoHyphens/>
      <w:spacing w:before="100" w:after="100" w:line="240" w:lineRule="atLeast"/>
    </w:pPr>
    <w:rPr>
      <w:rFonts w:ascii="Arial" w:hAnsi="Arial"/>
      <w:color w:val="000000"/>
      <w:sz w:val="20"/>
      <w:szCs w:val="20"/>
      <w:lang w:val="pt-BR" w:eastAsia="ar-SA"/>
    </w:rPr>
  </w:style>
  <w:style w:type="character" w:styleId="Hyperlink">
    <w:name w:val="Hyperlink"/>
    <w:uiPriority w:val="99"/>
    <w:rsid w:val="00CA3B48"/>
    <w:rPr>
      <w:rFonts w:cs="Times New Roman"/>
      <w:color w:val="0000FF"/>
      <w:u w:val="single"/>
    </w:rPr>
  </w:style>
  <w:style w:type="paragraph" w:styleId="Textodenotaderodap">
    <w:name w:val="footnote text"/>
    <w:basedOn w:val="Normal"/>
    <w:link w:val="TextodenotaderodapChar"/>
    <w:uiPriority w:val="99"/>
    <w:rsid w:val="006F7F47"/>
    <w:pPr>
      <w:spacing w:after="200" w:line="276" w:lineRule="auto"/>
    </w:pPr>
    <w:rPr>
      <w:rFonts w:ascii="Calibri" w:hAnsi="Calibri"/>
      <w:sz w:val="20"/>
      <w:szCs w:val="20"/>
      <w:lang w:val="pt-BR"/>
    </w:rPr>
  </w:style>
  <w:style w:type="character" w:customStyle="1" w:styleId="TextodenotaderodapChar">
    <w:name w:val="Texto de nota de rodapé Char"/>
    <w:link w:val="Textodenotaderodap"/>
    <w:uiPriority w:val="99"/>
    <w:locked/>
    <w:rsid w:val="006F7F47"/>
    <w:rPr>
      <w:rFonts w:ascii="Calibri" w:hAnsi="Calibri" w:cs="Times New Roman"/>
      <w:lang w:eastAsia="en-US"/>
    </w:rPr>
  </w:style>
  <w:style w:type="table" w:styleId="Tabelacomgrade">
    <w:name w:val="Table Grid"/>
    <w:basedOn w:val="Tabelanormal"/>
    <w:uiPriority w:val="99"/>
    <w:rsid w:val="00A74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C8040D"/>
    <w:rPr>
      <w:rFonts w:ascii="Tahoma" w:hAnsi="Tahoma" w:cs="Tahoma"/>
      <w:sz w:val="16"/>
      <w:szCs w:val="16"/>
    </w:rPr>
  </w:style>
  <w:style w:type="character" w:customStyle="1" w:styleId="TextodebaloChar">
    <w:name w:val="Texto de balão Char"/>
    <w:link w:val="Textodebalo"/>
    <w:uiPriority w:val="99"/>
    <w:locked/>
    <w:rsid w:val="00C8040D"/>
    <w:rPr>
      <w:rFonts w:ascii="Tahoma" w:hAnsi="Tahoma" w:cs="Tahoma"/>
      <w:sz w:val="16"/>
      <w:szCs w:val="16"/>
      <w:lang w:val="en-US" w:eastAsia="en-US"/>
    </w:rPr>
  </w:style>
  <w:style w:type="character" w:styleId="nfase">
    <w:name w:val="Emphasis"/>
    <w:uiPriority w:val="20"/>
    <w:qFormat/>
    <w:locked/>
    <w:rsid w:val="00492775"/>
    <w:rPr>
      <w:i/>
      <w:iCs/>
    </w:rPr>
  </w:style>
  <w:style w:type="paragraph" w:styleId="TextosemFormatao">
    <w:name w:val="Plain Text"/>
    <w:basedOn w:val="Normal"/>
    <w:link w:val="TextosemFormataoChar"/>
    <w:rsid w:val="00D443DF"/>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D443D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5084">
      <w:marLeft w:val="0"/>
      <w:marRight w:val="0"/>
      <w:marTop w:val="0"/>
      <w:marBottom w:val="0"/>
      <w:divBdr>
        <w:top w:val="none" w:sz="0" w:space="0" w:color="auto"/>
        <w:left w:val="none" w:sz="0" w:space="0" w:color="auto"/>
        <w:bottom w:val="none" w:sz="0" w:space="0" w:color="auto"/>
        <w:right w:val="none" w:sz="0" w:space="0" w:color="auto"/>
      </w:divBdr>
    </w:div>
    <w:div w:id="487865085">
      <w:marLeft w:val="0"/>
      <w:marRight w:val="0"/>
      <w:marTop w:val="0"/>
      <w:marBottom w:val="0"/>
      <w:divBdr>
        <w:top w:val="none" w:sz="0" w:space="0" w:color="auto"/>
        <w:left w:val="none" w:sz="0" w:space="0" w:color="auto"/>
        <w:bottom w:val="none" w:sz="0" w:space="0" w:color="auto"/>
        <w:right w:val="none" w:sz="0" w:space="0" w:color="auto"/>
      </w:divBdr>
    </w:div>
    <w:div w:id="487865086">
      <w:marLeft w:val="0"/>
      <w:marRight w:val="0"/>
      <w:marTop w:val="0"/>
      <w:marBottom w:val="0"/>
      <w:divBdr>
        <w:top w:val="none" w:sz="0" w:space="0" w:color="auto"/>
        <w:left w:val="none" w:sz="0" w:space="0" w:color="auto"/>
        <w:bottom w:val="none" w:sz="0" w:space="0" w:color="auto"/>
        <w:right w:val="none" w:sz="0" w:space="0" w:color="auto"/>
      </w:divBdr>
    </w:div>
    <w:div w:id="487865087">
      <w:marLeft w:val="0"/>
      <w:marRight w:val="0"/>
      <w:marTop w:val="0"/>
      <w:marBottom w:val="0"/>
      <w:divBdr>
        <w:top w:val="none" w:sz="0" w:space="0" w:color="auto"/>
        <w:left w:val="none" w:sz="0" w:space="0" w:color="auto"/>
        <w:bottom w:val="none" w:sz="0" w:space="0" w:color="auto"/>
        <w:right w:val="none" w:sz="0" w:space="0" w:color="auto"/>
      </w:divBdr>
    </w:div>
    <w:div w:id="916405220">
      <w:bodyDiv w:val="1"/>
      <w:marLeft w:val="0"/>
      <w:marRight w:val="0"/>
      <w:marTop w:val="0"/>
      <w:marBottom w:val="0"/>
      <w:divBdr>
        <w:top w:val="none" w:sz="0" w:space="0" w:color="auto"/>
        <w:left w:val="none" w:sz="0" w:space="0" w:color="auto"/>
        <w:bottom w:val="none" w:sz="0" w:space="0" w:color="auto"/>
        <w:right w:val="none" w:sz="0" w:space="0" w:color="auto"/>
      </w:divBdr>
    </w:div>
    <w:div w:id="1451507653">
      <w:bodyDiv w:val="1"/>
      <w:marLeft w:val="0"/>
      <w:marRight w:val="0"/>
      <w:marTop w:val="0"/>
      <w:marBottom w:val="0"/>
      <w:divBdr>
        <w:top w:val="none" w:sz="0" w:space="0" w:color="auto"/>
        <w:left w:val="none" w:sz="0" w:space="0" w:color="auto"/>
        <w:bottom w:val="none" w:sz="0" w:space="0" w:color="auto"/>
        <w:right w:val="none" w:sz="0" w:space="0" w:color="auto"/>
      </w:divBdr>
    </w:div>
    <w:div w:id="1468008290">
      <w:bodyDiv w:val="1"/>
      <w:marLeft w:val="0"/>
      <w:marRight w:val="0"/>
      <w:marTop w:val="0"/>
      <w:marBottom w:val="0"/>
      <w:divBdr>
        <w:top w:val="none" w:sz="0" w:space="0" w:color="auto"/>
        <w:left w:val="none" w:sz="0" w:space="0" w:color="auto"/>
        <w:bottom w:val="none" w:sz="0" w:space="0" w:color="auto"/>
        <w:right w:val="none" w:sz="0" w:space="0" w:color="auto"/>
      </w:divBdr>
    </w:div>
    <w:div w:id="1909534220">
      <w:bodyDiv w:val="1"/>
      <w:marLeft w:val="0"/>
      <w:marRight w:val="0"/>
      <w:marTop w:val="0"/>
      <w:marBottom w:val="0"/>
      <w:divBdr>
        <w:top w:val="none" w:sz="0" w:space="0" w:color="auto"/>
        <w:left w:val="none" w:sz="0" w:space="0" w:color="auto"/>
        <w:bottom w:val="none" w:sz="0" w:space="0" w:color="auto"/>
        <w:right w:val="none" w:sz="0" w:space="0" w:color="auto"/>
      </w:divBdr>
    </w:div>
    <w:div w:id="19538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Marcia Souza Rosa</dc:creator>
  <cp:lastModifiedBy>Fernanda Ruschel Cremonese</cp:lastModifiedBy>
  <cp:revision>3</cp:revision>
  <cp:lastPrinted>2014-07-02T19:48:00Z</cp:lastPrinted>
  <dcterms:created xsi:type="dcterms:W3CDTF">2018-01-16T14:31:00Z</dcterms:created>
  <dcterms:modified xsi:type="dcterms:W3CDTF">2018-01-16T15:02:00Z</dcterms:modified>
</cp:coreProperties>
</file>