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0" w:rsidRPr="00D443DF" w:rsidRDefault="0037517B" w:rsidP="0037517B">
      <w:pPr>
        <w:spacing w:line="360" w:lineRule="auto"/>
        <w:jc w:val="center"/>
        <w:rPr>
          <w:rFonts w:ascii="Arial Narrow" w:hAnsi="Arial Narrow" w:cs="Arial"/>
          <w:b/>
          <w:bCs/>
          <w:u w:val="single"/>
          <w:lang w:val="pt-BR" w:eastAsia="pt-BR"/>
        </w:rPr>
      </w:pPr>
      <w:r w:rsidRPr="00D443DF">
        <w:rPr>
          <w:rFonts w:ascii="Arial Narrow" w:hAnsi="Arial Narrow" w:cs="Arial"/>
          <w:b/>
          <w:bCs/>
          <w:noProof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568FB" wp14:editId="20E912BE">
                <wp:simplePos x="0" y="0"/>
                <wp:positionH relativeFrom="column">
                  <wp:posOffset>4161743</wp:posOffset>
                </wp:positionH>
                <wp:positionV relativeFrom="paragraph">
                  <wp:posOffset>-79758</wp:posOffset>
                </wp:positionV>
                <wp:extent cx="2164715" cy="308610"/>
                <wp:effectExtent l="0" t="0" r="2603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08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17B" w:rsidRPr="00C46013" w:rsidRDefault="00240077" w:rsidP="00C460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Edital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nº</w:t>
                            </w:r>
                            <w:r w:rsidR="00545356"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1035A2">
                              <w:rPr>
                                <w:rFonts w:ascii="Arial" w:hAnsi="Arial" w:cs="Arial"/>
                                <w:b/>
                              </w:rPr>
                              <w:t>/2019</w:t>
                            </w:r>
                            <w:r w:rsidR="0037517B" w:rsidRPr="00C46013">
                              <w:rPr>
                                <w:rFonts w:ascii="Arial" w:hAnsi="Arial" w:cs="Arial"/>
                                <w:b/>
                              </w:rPr>
                              <w:t>. PROAP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7.7pt;margin-top:-6.3pt;width:170.4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" fillcolor="#d8d8d8" strokeweight="1pt">
                <v:stroke dashstyle="dash"/>
                <v:shadow color="#868686"/>
                <v:textbox>
                  <w:txbxContent>
                    <w:p w:rsidR="0037517B" w:rsidRPr="00C46013" w:rsidRDefault="00240077" w:rsidP="00C460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Edital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nº</w:t>
                      </w:r>
                      <w:r w:rsidR="00545356">
                        <w:rPr>
                          <w:rFonts w:ascii="Arial" w:hAnsi="Arial" w:cs="Arial"/>
                          <w:b/>
                        </w:rPr>
                        <w:t>12</w:t>
                      </w:r>
                      <w:bookmarkStart w:id="1" w:name="_GoBack"/>
                      <w:bookmarkEnd w:id="1"/>
                      <w:r w:rsidR="001035A2">
                        <w:rPr>
                          <w:rFonts w:ascii="Arial" w:hAnsi="Arial" w:cs="Arial"/>
                          <w:b/>
                        </w:rPr>
                        <w:t>/2019</w:t>
                      </w:r>
                      <w:r w:rsidR="0037517B" w:rsidRPr="00C46013">
                        <w:rPr>
                          <w:rFonts w:ascii="Arial" w:hAnsi="Arial" w:cs="Arial"/>
                          <w:b/>
                        </w:rPr>
                        <w:t>. PROAP</w:t>
                      </w:r>
                    </w:p>
                  </w:txbxContent>
                </v:textbox>
              </v:shape>
            </w:pict>
          </mc:Fallback>
        </mc:AlternateContent>
      </w:r>
      <w:r w:rsidR="00125410" w:rsidRPr="00D443DF">
        <w:rPr>
          <w:rFonts w:ascii="Arial Narrow" w:hAnsi="Arial Narrow" w:cs="Arial"/>
          <w:b/>
          <w:bCs/>
          <w:u w:val="single"/>
          <w:lang w:val="pt-BR" w:eastAsia="pt-BR"/>
        </w:rPr>
        <w:t>TERMO DE COMPROMISSO</w:t>
      </w:r>
    </w:p>
    <w:p w:rsidR="0037517B" w:rsidRPr="00D443DF" w:rsidRDefault="0037517B" w:rsidP="0037517B">
      <w:pPr>
        <w:spacing w:line="360" w:lineRule="auto"/>
        <w:jc w:val="both"/>
        <w:rPr>
          <w:rFonts w:ascii="Arial Narrow" w:hAnsi="Arial Narrow" w:cs="Arial"/>
          <w:lang w:val="pt-BR" w:eastAsia="pt-BR"/>
        </w:rPr>
      </w:pPr>
    </w:p>
    <w:p w:rsidR="00D443DF" w:rsidRPr="00D443DF" w:rsidRDefault="00125410" w:rsidP="00D443DF">
      <w:pPr>
        <w:spacing w:line="360" w:lineRule="auto"/>
        <w:jc w:val="both"/>
        <w:rPr>
          <w:rFonts w:ascii="Arial Narrow" w:hAnsi="Arial Narrow" w:cs="Arial"/>
          <w:lang w:val="pt-BR"/>
        </w:rPr>
      </w:pPr>
      <w:r w:rsidRPr="00D443DF">
        <w:rPr>
          <w:rFonts w:ascii="Arial Narrow" w:hAnsi="Arial Narrow" w:cs="Arial"/>
          <w:lang w:val="pt-BR" w:eastAsia="pt-BR"/>
        </w:rPr>
        <w:t>Pelo presente Ins</w:t>
      </w:r>
      <w:r w:rsidR="0037517B" w:rsidRPr="00D443DF">
        <w:rPr>
          <w:rFonts w:ascii="Arial Narrow" w:hAnsi="Arial Narrow" w:cs="Arial"/>
          <w:lang w:val="pt-BR" w:eastAsia="pt-BR"/>
        </w:rPr>
        <w:t>trumento, eu ________________</w:t>
      </w:r>
      <w:r w:rsidRPr="00D443DF">
        <w:rPr>
          <w:rFonts w:ascii="Arial Narrow" w:hAnsi="Arial Narrow" w:cs="Arial"/>
          <w:lang w:val="pt-BR" w:eastAsia="pt-BR"/>
        </w:rPr>
        <w:t>_________</w:t>
      </w:r>
      <w:r w:rsidR="00D443DF">
        <w:rPr>
          <w:rFonts w:ascii="Arial Narrow" w:hAnsi="Arial Narrow" w:cs="Arial"/>
          <w:lang w:val="pt-BR" w:eastAsia="pt-BR"/>
        </w:rPr>
        <w:t>____________________</w:t>
      </w:r>
      <w:r w:rsidRPr="00D443DF">
        <w:rPr>
          <w:rFonts w:ascii="Arial Narrow" w:hAnsi="Arial Narrow" w:cs="Arial"/>
          <w:lang w:val="pt-BR" w:eastAsia="pt-BR"/>
        </w:rPr>
        <w:t xml:space="preserve">_________________, estudante regularmente </w:t>
      </w:r>
      <w:proofErr w:type="gramStart"/>
      <w:r w:rsidRPr="00D443DF">
        <w:rPr>
          <w:rFonts w:ascii="Arial Narrow" w:hAnsi="Arial Narrow" w:cs="Arial"/>
          <w:lang w:val="pt-BR" w:eastAsia="pt-BR"/>
        </w:rPr>
        <w:t>matriculado(</w:t>
      </w:r>
      <w:proofErr w:type="gramEnd"/>
      <w:r w:rsidRPr="00D443DF">
        <w:rPr>
          <w:rFonts w:ascii="Arial Narrow" w:hAnsi="Arial Narrow" w:cs="Arial"/>
          <w:lang w:val="pt-BR" w:eastAsia="pt-BR"/>
        </w:rPr>
        <w:t xml:space="preserve">a) no Instituto Federal de Educação, Ciência e Tecnologia de Rondônia, </w:t>
      </w:r>
      <w:r w:rsidRPr="00D443DF">
        <w:rPr>
          <w:rFonts w:ascii="Arial Narrow" w:hAnsi="Arial Narrow" w:cs="Arial"/>
          <w:i/>
          <w:lang w:val="pt-BR" w:eastAsia="pt-BR"/>
        </w:rPr>
        <w:t xml:space="preserve">Campus </w:t>
      </w:r>
      <w:r w:rsidRPr="00D443DF">
        <w:rPr>
          <w:rFonts w:ascii="Arial Narrow" w:hAnsi="Arial Narrow" w:cs="Arial"/>
          <w:lang w:val="pt-BR" w:eastAsia="pt-BR"/>
        </w:rPr>
        <w:t>Porto Velho, no Curso __</w:t>
      </w:r>
      <w:r w:rsidR="00B0430E" w:rsidRPr="00D443DF">
        <w:rPr>
          <w:rFonts w:ascii="Arial Narrow" w:hAnsi="Arial Narrow" w:cs="Arial"/>
          <w:lang w:val="pt-BR" w:eastAsia="pt-BR"/>
        </w:rPr>
        <w:t>_______________________________</w:t>
      </w:r>
      <w:r w:rsidRPr="00D443DF">
        <w:rPr>
          <w:rFonts w:ascii="Arial Narrow" w:hAnsi="Arial Narrow" w:cs="Arial"/>
          <w:lang w:val="pt-BR" w:eastAsia="pt-BR"/>
        </w:rPr>
        <w:t>__________, ___</w:t>
      </w:r>
      <w:r w:rsidR="0037517B" w:rsidRPr="00D443DF">
        <w:rPr>
          <w:rFonts w:ascii="Arial Narrow" w:hAnsi="Arial Narrow" w:cs="Arial"/>
          <w:lang w:val="pt-BR" w:eastAsia="pt-BR"/>
        </w:rPr>
        <w:t>_</w:t>
      </w:r>
      <w:r w:rsidRPr="00D443DF">
        <w:rPr>
          <w:rFonts w:ascii="Arial Narrow" w:hAnsi="Arial Narrow" w:cs="Arial"/>
          <w:lang w:val="pt-BR" w:eastAsia="pt-BR"/>
        </w:rPr>
        <w:t>___ ano/período, turno</w:t>
      </w:r>
      <w:r w:rsidR="0037517B" w:rsidRPr="00D443DF">
        <w:rPr>
          <w:rFonts w:ascii="Arial Narrow" w:hAnsi="Arial Narrow" w:cs="Arial"/>
          <w:lang w:val="pt-BR" w:eastAsia="pt-BR"/>
        </w:rPr>
        <w:t xml:space="preserve"> </w:t>
      </w:r>
      <w:r w:rsidR="007240A3" w:rsidRPr="007240A3">
        <w:rPr>
          <w:rFonts w:ascii="Arial Narrow" w:hAnsi="Arial Narrow" w:cs="Arial"/>
          <w:lang w:val="pt-BR" w:eastAsia="pt-BR"/>
        </w:rPr>
        <w:t>_____________</w:t>
      </w:r>
      <w:r w:rsidRPr="00D443DF">
        <w:rPr>
          <w:rFonts w:ascii="Arial Narrow" w:hAnsi="Arial Narrow" w:cs="Arial"/>
          <w:lang w:val="pt-BR" w:eastAsia="pt-BR"/>
        </w:rPr>
        <w:t xml:space="preserve">, </w:t>
      </w:r>
      <w:r w:rsidR="00FC3846" w:rsidRPr="007240A3">
        <w:rPr>
          <w:rFonts w:ascii="Arial Narrow" w:hAnsi="Arial Narrow" w:cs="Arial"/>
          <w:b/>
          <w:lang w:val="pt-BR" w:eastAsia="pt-BR"/>
        </w:rPr>
        <w:t>DECLARO</w:t>
      </w:r>
      <w:r w:rsidR="00FC3846" w:rsidRPr="00D443DF">
        <w:rPr>
          <w:rFonts w:ascii="Arial Narrow" w:hAnsi="Arial Narrow" w:cs="Arial"/>
          <w:lang w:val="pt-BR" w:eastAsia="pt-BR"/>
        </w:rPr>
        <w:t xml:space="preserve"> estar ciente que </w:t>
      </w:r>
      <w:r w:rsidR="0037517B" w:rsidRPr="00D443DF">
        <w:rPr>
          <w:rFonts w:ascii="Arial Narrow" w:hAnsi="Arial Narrow" w:cs="Arial"/>
          <w:lang w:val="pt-BR" w:eastAsia="pt-BR"/>
        </w:rPr>
        <w:t xml:space="preserve">a </w:t>
      </w:r>
      <w:r w:rsidR="0037517B" w:rsidRPr="00D443DF">
        <w:rPr>
          <w:rFonts w:ascii="Arial Narrow" w:hAnsi="Arial Narrow" w:cs="Arial"/>
          <w:lang w:val="pt-BR"/>
        </w:rPr>
        <w:t xml:space="preserve">concessão </w:t>
      </w:r>
      <w:r w:rsidR="00D443DF" w:rsidRPr="00D443DF">
        <w:rPr>
          <w:rFonts w:ascii="Arial Narrow" w:hAnsi="Arial Narrow" w:cs="Arial"/>
          <w:b/>
          <w:lang w:val="pt-BR" w:eastAsia="pt-BR"/>
        </w:rPr>
        <w:t xml:space="preserve">PROAP – Programa de Auxílio </w:t>
      </w:r>
      <w:r w:rsidR="00240077">
        <w:rPr>
          <w:rFonts w:ascii="Arial Narrow" w:hAnsi="Arial Narrow" w:cs="Arial"/>
          <w:b/>
          <w:lang w:val="pt-BR" w:eastAsia="pt-BR"/>
        </w:rPr>
        <w:t>Permanência - Edital nº_____</w:t>
      </w:r>
      <w:r w:rsidR="00D443DF" w:rsidRPr="00D443DF">
        <w:rPr>
          <w:rFonts w:ascii="Arial Narrow" w:hAnsi="Arial Narrow" w:cs="Arial"/>
          <w:b/>
          <w:lang w:val="pt-BR" w:eastAsia="pt-BR"/>
        </w:rPr>
        <w:t>/201</w:t>
      </w:r>
      <w:r w:rsidR="001035A2">
        <w:rPr>
          <w:rFonts w:ascii="Arial Narrow" w:hAnsi="Arial Narrow" w:cs="Arial"/>
          <w:b/>
          <w:lang w:val="pt-BR" w:eastAsia="pt-BR"/>
        </w:rPr>
        <w:t>9</w:t>
      </w:r>
      <w:r w:rsidR="0037517B" w:rsidRPr="00D443DF">
        <w:rPr>
          <w:rFonts w:ascii="Arial Narrow" w:hAnsi="Arial Narrow" w:cs="Arial"/>
          <w:lang w:val="pt-BR"/>
        </w:rPr>
        <w:t xml:space="preserve"> fica vinculada à assinatura do presente termo de compromisso e a apresentação de cópia dos dados bancários</w:t>
      </w:r>
      <w:r w:rsidR="00D443DF">
        <w:rPr>
          <w:rFonts w:ascii="Arial Narrow" w:hAnsi="Arial Narrow" w:cs="Arial"/>
          <w:lang w:val="pt-BR"/>
        </w:rPr>
        <w:t xml:space="preserve"> junto</w:t>
      </w:r>
      <w:r w:rsidR="00D443DF" w:rsidRPr="00D443DF">
        <w:rPr>
          <w:rFonts w:ascii="Arial Narrow" w:hAnsi="Arial Narrow" w:cs="Arial"/>
          <w:lang w:val="pt-BR"/>
        </w:rPr>
        <w:t xml:space="preserve"> a Coordenação de Assistência ao Es</w:t>
      </w:r>
      <w:r w:rsidR="00D443DF">
        <w:rPr>
          <w:rFonts w:ascii="Arial Narrow" w:hAnsi="Arial Narrow" w:cs="Arial"/>
          <w:lang w:val="pt-BR"/>
        </w:rPr>
        <w:t>tucando (CAED):</w:t>
      </w:r>
    </w:p>
    <w:p w:rsidR="007240A3" w:rsidRDefault="007240A3" w:rsidP="0037517B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443DF" w:rsidRDefault="0037517B" w:rsidP="0037517B">
      <w:pPr>
        <w:spacing w:line="360" w:lineRule="auto"/>
        <w:jc w:val="both"/>
        <w:rPr>
          <w:rFonts w:ascii="Arial Narrow" w:hAnsi="Arial Narrow" w:cs="Arial"/>
          <w:lang w:val="pt-BR"/>
        </w:rPr>
      </w:pPr>
      <w:r w:rsidRPr="00D443DF">
        <w:rPr>
          <w:rFonts w:ascii="Arial Narrow" w:hAnsi="Arial Narrow" w:cs="Arial"/>
          <w:lang w:val="pt-BR"/>
        </w:rPr>
        <w:t>Banco</w:t>
      </w:r>
      <w:r w:rsidR="00D443DF">
        <w:rPr>
          <w:rFonts w:ascii="Arial Narrow" w:hAnsi="Arial Narrow" w:cs="Arial"/>
          <w:lang w:val="pt-BR"/>
        </w:rPr>
        <w:t>: _______________ Nº da Agência: _____________________</w:t>
      </w:r>
      <w:r w:rsidR="00081B08">
        <w:rPr>
          <w:rFonts w:ascii="Arial Narrow" w:hAnsi="Arial Narrow" w:cs="Arial"/>
          <w:lang w:val="pt-BR"/>
        </w:rPr>
        <w:t xml:space="preserve"> Nº da Conta: _____________________</w:t>
      </w:r>
    </w:p>
    <w:p w:rsidR="00D443DF" w:rsidRPr="00D443DF" w:rsidRDefault="00D443DF" w:rsidP="0037517B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A33FC3" w:rsidRPr="00D443DF" w:rsidRDefault="00D1330B" w:rsidP="0037517B">
      <w:pPr>
        <w:spacing w:line="360" w:lineRule="auto"/>
        <w:jc w:val="both"/>
        <w:rPr>
          <w:rFonts w:ascii="Arial Narrow" w:hAnsi="Arial Narrow" w:cs="Arial"/>
          <w:lang w:val="pt-BR" w:eastAsia="pt-BR"/>
        </w:rPr>
      </w:pPr>
      <w:r w:rsidRPr="001035A2">
        <w:rPr>
          <w:rFonts w:ascii="Arial Narrow" w:hAnsi="Arial Narrow" w:cs="Arial"/>
          <w:b/>
          <w:lang w:val="pt-BR" w:eastAsia="pt-BR"/>
        </w:rPr>
        <w:t>C</w:t>
      </w:r>
      <w:r w:rsidR="00125410" w:rsidRPr="001035A2">
        <w:rPr>
          <w:rFonts w:ascii="Arial Narrow" w:hAnsi="Arial Narrow" w:cs="Arial"/>
          <w:b/>
          <w:lang w:val="pt-BR" w:eastAsia="pt-BR"/>
        </w:rPr>
        <w:t>omprometo-me</w:t>
      </w:r>
      <w:r w:rsidR="00A33FC3" w:rsidRPr="001035A2">
        <w:rPr>
          <w:rFonts w:ascii="Arial Narrow" w:hAnsi="Arial Narrow" w:cs="Arial"/>
          <w:b/>
          <w:lang w:val="pt-BR" w:eastAsia="pt-BR"/>
        </w:rPr>
        <w:t xml:space="preserve"> a</w:t>
      </w:r>
      <w:r w:rsidR="00A33FC3" w:rsidRPr="00D443DF">
        <w:rPr>
          <w:rFonts w:ascii="Arial Narrow" w:hAnsi="Arial Narrow" w:cs="Arial"/>
          <w:lang w:val="pt-BR" w:eastAsia="pt-BR"/>
        </w:rPr>
        <w:t>:</w:t>
      </w:r>
    </w:p>
    <w:p w:rsidR="00492775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Respeitar e cumprir as exigências estabelecidas no edital e no Regulamento dos Programas de Assistência Estudantil – REPAE;</w:t>
      </w:r>
    </w:p>
    <w:p w:rsidR="001035A2" w:rsidRPr="00D443DF" w:rsidRDefault="001035A2" w:rsidP="001035A2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Ter frequência e desempenho acadêmico mínimo para aprovação em cada disciplina;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Manter atualizados meus dados bancários e números de contatos na CAED;</w:t>
      </w:r>
    </w:p>
    <w:p w:rsidR="007240A3" w:rsidRDefault="00492775" w:rsidP="007240A3">
      <w:pPr>
        <w:pStyle w:val="PargrafodaLista"/>
        <w:numPr>
          <w:ilvl w:val="0"/>
          <w:numId w:val="46"/>
        </w:numPr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Informar a CAED caso tenha concluído todas as disciplinas do curso e esteja apenas cursando o estágio curricular obrigatório;</w:t>
      </w:r>
      <w:r w:rsidR="007240A3">
        <w:rPr>
          <w:rFonts w:ascii="Arial Narrow" w:hAnsi="Arial Narrow" w:cs="Arial"/>
          <w:sz w:val="24"/>
          <w:szCs w:val="24"/>
          <w:lang w:eastAsia="pt-BR"/>
        </w:rPr>
        <w:t xml:space="preserve"> </w:t>
      </w:r>
    </w:p>
    <w:p w:rsidR="00492775" w:rsidRPr="007240A3" w:rsidRDefault="007240A3" w:rsidP="007240A3">
      <w:pPr>
        <w:pStyle w:val="PargrafodaLista"/>
        <w:ind w:left="1134"/>
        <w:jc w:val="both"/>
        <w:rPr>
          <w:rFonts w:ascii="Arial Narrow" w:hAnsi="Arial Narrow" w:cs="Arial"/>
          <w:sz w:val="20"/>
          <w:szCs w:val="24"/>
          <w:lang w:eastAsia="pt-BR"/>
        </w:rPr>
      </w:pPr>
      <w:r w:rsidRPr="007240A3">
        <w:rPr>
          <w:rFonts w:ascii="Arial Narrow" w:hAnsi="Arial Narrow" w:cs="Arial"/>
          <w:sz w:val="20"/>
          <w:szCs w:val="24"/>
          <w:lang w:eastAsia="pt-BR"/>
        </w:rPr>
        <w:t xml:space="preserve">Qual a situação do estágio? </w:t>
      </w:r>
      <w:proofErr w:type="gramStart"/>
      <w:r w:rsidRPr="007240A3">
        <w:rPr>
          <w:rFonts w:ascii="Arial Narrow" w:hAnsi="Arial Narrow" w:cs="Arial"/>
          <w:sz w:val="20"/>
          <w:szCs w:val="24"/>
          <w:lang w:eastAsia="pt-BR"/>
        </w:rPr>
        <w:t xml:space="preserve">(   </w:t>
      </w:r>
      <w:proofErr w:type="gramEnd"/>
      <w:r w:rsidRPr="007240A3">
        <w:rPr>
          <w:rFonts w:ascii="Arial Narrow" w:hAnsi="Arial Narrow" w:cs="Arial"/>
          <w:sz w:val="20"/>
          <w:szCs w:val="24"/>
          <w:lang w:eastAsia="pt-BR"/>
        </w:rPr>
        <w:t>) Concluído  (   ) Em andamento, finalizando em ____/____/____    (   ) Não iniciado</w:t>
      </w:r>
    </w:p>
    <w:p w:rsidR="00D55BD1" w:rsidRDefault="00492775" w:rsidP="00D55BD1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55BD1">
        <w:rPr>
          <w:rFonts w:ascii="Arial Narrow" w:hAnsi="Arial Narrow" w:cs="Arial"/>
          <w:sz w:val="24"/>
          <w:szCs w:val="24"/>
          <w:lang w:eastAsia="pt-BR"/>
        </w:rPr>
        <w:t>Manter informada a CAED sobre pendências/reprovação em disciplinas cursadas a cada Módulo/Período;</w:t>
      </w:r>
      <w:r w:rsidR="00D55BD1" w:rsidRPr="00D55BD1">
        <w:rPr>
          <w:rFonts w:ascii="Arial Narrow" w:hAnsi="Arial Narrow" w:cs="Arial"/>
          <w:sz w:val="24"/>
          <w:szCs w:val="24"/>
          <w:lang w:eastAsia="pt-BR"/>
        </w:rPr>
        <w:t xml:space="preserve"> </w:t>
      </w:r>
    </w:p>
    <w:p w:rsidR="00492775" w:rsidRPr="00D55BD1" w:rsidRDefault="00D55BD1" w:rsidP="00D55BD1">
      <w:pPr>
        <w:pStyle w:val="PargrafodaLista"/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55BD1">
        <w:rPr>
          <w:rFonts w:ascii="Arial Narrow" w:hAnsi="Arial Narrow" w:cs="Arial"/>
          <w:sz w:val="20"/>
          <w:szCs w:val="24"/>
          <w:lang w:eastAsia="pt-BR"/>
        </w:rPr>
        <w:t xml:space="preserve">Tem pendência em disciplinas? </w:t>
      </w:r>
      <w:proofErr w:type="gramStart"/>
      <w:r w:rsidRPr="00D55BD1">
        <w:rPr>
          <w:rFonts w:ascii="Arial Narrow" w:hAnsi="Arial Narrow" w:cs="Arial"/>
          <w:sz w:val="20"/>
          <w:szCs w:val="24"/>
          <w:lang w:eastAsia="pt-BR"/>
        </w:rPr>
        <w:t xml:space="preserve">(  </w:t>
      </w:r>
      <w:proofErr w:type="gramEnd"/>
      <w:r w:rsidRPr="00D55BD1">
        <w:rPr>
          <w:rFonts w:ascii="Arial Narrow" w:hAnsi="Arial Narrow" w:cs="Arial"/>
          <w:sz w:val="20"/>
          <w:szCs w:val="24"/>
          <w:lang w:eastAsia="pt-BR"/>
        </w:rPr>
        <w:t>)NÃO  (  )SIM    Quantas? ____________________</w:t>
      </w:r>
    </w:p>
    <w:p w:rsidR="00ED167A" w:rsidRPr="00D443DF" w:rsidRDefault="00ED167A" w:rsidP="00ED167A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Informar a CAED em casos de abandono do curso</w:t>
      </w:r>
      <w:r>
        <w:rPr>
          <w:rFonts w:ascii="Arial Narrow" w:hAnsi="Arial Narrow" w:cs="Arial"/>
          <w:sz w:val="24"/>
          <w:szCs w:val="24"/>
          <w:lang w:eastAsia="pt-BR"/>
        </w:rPr>
        <w:t>,</w:t>
      </w:r>
      <w:r w:rsidRPr="00D443DF">
        <w:rPr>
          <w:rFonts w:ascii="Arial Narrow" w:hAnsi="Arial Narrow" w:cs="Arial"/>
          <w:sz w:val="24"/>
          <w:szCs w:val="24"/>
          <w:lang w:eastAsia="pt-BR"/>
        </w:rPr>
        <w:t xml:space="preserve"> trancamento de matrícula</w:t>
      </w:r>
      <w:r>
        <w:rPr>
          <w:rFonts w:ascii="Arial Narrow" w:hAnsi="Arial Narrow" w:cs="Arial"/>
          <w:sz w:val="24"/>
          <w:szCs w:val="24"/>
          <w:lang w:eastAsia="pt-BR"/>
        </w:rPr>
        <w:t xml:space="preserve"> ou conclusão do curso</w:t>
      </w:r>
      <w:r w:rsidRPr="00D443DF">
        <w:rPr>
          <w:rFonts w:ascii="Arial Narrow" w:hAnsi="Arial Narrow" w:cs="Arial"/>
          <w:sz w:val="24"/>
          <w:szCs w:val="24"/>
          <w:lang w:eastAsia="pt-BR"/>
        </w:rPr>
        <w:t>, pois estou ciente que os valores recebidos indevidamente serão devolvidos ao Erário Público por meio de Guia de Recolhimento da União;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Ficar sujeito ao desligamento caso descumpra as regras previstas neste Edital e Termo de Compromisso.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 xml:space="preserve">Utilizar </w:t>
      </w:r>
      <w:r w:rsidR="001035A2">
        <w:rPr>
          <w:rFonts w:ascii="Arial Narrow" w:hAnsi="Arial Narrow" w:cs="Arial"/>
          <w:sz w:val="24"/>
          <w:szCs w:val="24"/>
          <w:lang w:eastAsia="pt-BR"/>
        </w:rPr>
        <w:t>para fins acadêmicos e a</w:t>
      </w:r>
      <w:r w:rsidRPr="00D443DF">
        <w:rPr>
          <w:rFonts w:ascii="Arial Narrow" w:hAnsi="Arial Narrow" w:cs="Arial"/>
          <w:sz w:val="24"/>
          <w:szCs w:val="24"/>
          <w:lang w:eastAsia="pt-BR"/>
        </w:rPr>
        <w:t>dequadamente o auxílio recebido;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Comparecer às entrevistas, reuniões e outros quando convocado, e acompanhado dos pais e/ou responsáveis quando solicitado;</w:t>
      </w:r>
    </w:p>
    <w:p w:rsidR="00492775" w:rsidRPr="00D443DF" w:rsidRDefault="00492775" w:rsidP="00D443DF">
      <w:pPr>
        <w:pStyle w:val="PargrafodaLista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  <w:lang w:eastAsia="pt-BR"/>
        </w:rPr>
      </w:pPr>
      <w:r w:rsidRPr="00D443DF">
        <w:rPr>
          <w:rFonts w:ascii="Arial Narrow" w:hAnsi="Arial Narrow" w:cs="Arial"/>
          <w:sz w:val="24"/>
          <w:szCs w:val="24"/>
          <w:lang w:eastAsia="pt-BR"/>
        </w:rPr>
        <w:t>Apresentar documentações e/ou informações, assim como prestação de contas, quando solicitado.</w:t>
      </w:r>
    </w:p>
    <w:p w:rsidR="00492775" w:rsidRPr="00D443DF" w:rsidRDefault="00492775" w:rsidP="00492775">
      <w:pPr>
        <w:spacing w:line="360" w:lineRule="auto"/>
        <w:jc w:val="both"/>
        <w:rPr>
          <w:rFonts w:ascii="Arial Narrow" w:hAnsi="Arial Narrow" w:cs="Arial"/>
          <w:sz w:val="20"/>
          <w:lang w:val="pt-BR"/>
        </w:rPr>
      </w:pPr>
    </w:p>
    <w:p w:rsidR="00125410" w:rsidRPr="00D443DF" w:rsidRDefault="000556CF" w:rsidP="00D443DF">
      <w:pPr>
        <w:spacing w:line="360" w:lineRule="auto"/>
        <w:jc w:val="both"/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>E</w:t>
      </w:r>
      <w:r w:rsidR="00125410" w:rsidRPr="00D443DF">
        <w:rPr>
          <w:rFonts w:ascii="Arial Narrow" w:hAnsi="Arial Narrow" w:cs="Arial"/>
          <w:lang w:val="pt-BR" w:eastAsia="pt-BR"/>
        </w:rPr>
        <w:t>stou ciente que</w:t>
      </w:r>
      <w:r w:rsidR="00AD01E6" w:rsidRPr="00D443DF">
        <w:rPr>
          <w:rFonts w:ascii="Arial Narrow" w:hAnsi="Arial Narrow" w:cs="Arial"/>
          <w:lang w:val="pt-BR" w:eastAsia="pt-BR"/>
        </w:rPr>
        <w:t xml:space="preserve"> o</w:t>
      </w:r>
      <w:r w:rsidRPr="00D443DF">
        <w:rPr>
          <w:rFonts w:ascii="Arial Narrow" w:hAnsi="Arial Narrow" w:cs="Arial"/>
          <w:lang w:val="pt-BR" w:eastAsia="pt-BR"/>
        </w:rPr>
        <w:t xml:space="preserve"> descumprimento dessas normas implicará a apli</w:t>
      </w:r>
      <w:r w:rsidR="00D443DF" w:rsidRPr="00D443DF">
        <w:rPr>
          <w:rFonts w:ascii="Arial Narrow" w:hAnsi="Arial Narrow" w:cs="Arial"/>
          <w:lang w:val="pt-BR" w:eastAsia="pt-BR"/>
        </w:rPr>
        <w:t xml:space="preserve">cação de medidas disciplinares. </w:t>
      </w:r>
      <w:r w:rsidR="00125410" w:rsidRPr="00D443DF">
        <w:rPr>
          <w:rFonts w:ascii="Arial Narrow" w:hAnsi="Arial Narrow" w:cs="Arial"/>
          <w:lang w:val="pt-BR" w:eastAsia="pt-BR"/>
        </w:rPr>
        <w:t xml:space="preserve">A concessão do auxílio fica vinculada à assinatura do presente termo de compromisso, junto </w:t>
      </w:r>
      <w:r w:rsidR="002136E5" w:rsidRPr="00D443DF">
        <w:rPr>
          <w:rFonts w:ascii="Arial Narrow" w:hAnsi="Arial Narrow" w:cs="Arial"/>
          <w:lang w:val="pt-BR" w:eastAsia="pt-BR"/>
        </w:rPr>
        <w:t>a Coordenação</w:t>
      </w:r>
      <w:r w:rsidR="00125410" w:rsidRPr="00D443DF">
        <w:rPr>
          <w:rFonts w:ascii="Arial Narrow" w:hAnsi="Arial Narrow" w:cs="Arial"/>
          <w:lang w:val="pt-BR" w:eastAsia="pt-BR"/>
        </w:rPr>
        <w:t xml:space="preserve"> de Assistência ao Educando - </w:t>
      </w:r>
      <w:r w:rsidR="002136E5" w:rsidRPr="00D443DF">
        <w:rPr>
          <w:rFonts w:ascii="Arial Narrow" w:hAnsi="Arial Narrow" w:cs="Arial"/>
          <w:lang w:val="pt-BR" w:eastAsia="pt-BR"/>
        </w:rPr>
        <w:t>CAED</w:t>
      </w:r>
      <w:r w:rsidR="00125410" w:rsidRPr="00D443DF">
        <w:rPr>
          <w:rFonts w:ascii="Arial Narrow" w:hAnsi="Arial Narrow" w:cs="Arial"/>
          <w:lang w:val="pt-BR" w:eastAsia="pt-BR"/>
        </w:rPr>
        <w:t>.</w:t>
      </w:r>
    </w:p>
    <w:p w:rsidR="007240A3" w:rsidRDefault="00125410" w:rsidP="00D443DF">
      <w:pPr>
        <w:jc w:val="right"/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 xml:space="preserve">Porto Velho, ____ de _____________ </w:t>
      </w:r>
      <w:proofErr w:type="spellStart"/>
      <w:r w:rsidRPr="00D443DF">
        <w:rPr>
          <w:rFonts w:ascii="Arial Narrow" w:hAnsi="Arial Narrow" w:cs="Arial"/>
          <w:lang w:val="pt-BR" w:eastAsia="pt-BR"/>
        </w:rPr>
        <w:t>de</w:t>
      </w:r>
      <w:proofErr w:type="spellEnd"/>
      <w:r w:rsidRPr="00D443DF">
        <w:rPr>
          <w:rFonts w:ascii="Arial Narrow" w:hAnsi="Arial Narrow" w:cs="Arial"/>
          <w:lang w:val="pt-BR" w:eastAsia="pt-BR"/>
        </w:rPr>
        <w:t xml:space="preserve"> </w:t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</w:r>
      <w:r w:rsidR="00240077">
        <w:rPr>
          <w:rFonts w:ascii="Arial Narrow" w:hAnsi="Arial Narrow" w:cs="Arial"/>
          <w:lang w:val="pt-BR" w:eastAsia="pt-BR"/>
        </w:rPr>
        <w:softHyphen/>
        <w:t>________</w:t>
      </w:r>
      <w:r w:rsidRPr="00D443DF">
        <w:rPr>
          <w:rFonts w:ascii="Arial Narrow" w:hAnsi="Arial Narrow" w:cs="Arial"/>
          <w:lang w:val="pt-BR" w:eastAsia="pt-BR"/>
        </w:rPr>
        <w:t>. </w:t>
      </w:r>
    </w:p>
    <w:p w:rsidR="00D55BD1" w:rsidRDefault="00D55BD1" w:rsidP="00D55BD1">
      <w:pPr>
        <w:rPr>
          <w:rFonts w:ascii="Arial Narrow" w:hAnsi="Arial Narrow" w:cs="Arial"/>
          <w:lang w:val="pt-BR" w:eastAsia="pt-BR"/>
        </w:rPr>
      </w:pPr>
    </w:p>
    <w:p w:rsidR="0037517B" w:rsidRDefault="0037517B" w:rsidP="00D55BD1">
      <w:pPr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 xml:space="preserve">Assinatura do estudante: </w:t>
      </w:r>
      <w:r w:rsidR="00D443DF">
        <w:rPr>
          <w:rFonts w:ascii="Arial Narrow" w:hAnsi="Arial Narrow" w:cs="Arial"/>
          <w:lang w:val="pt-BR" w:eastAsia="pt-BR"/>
        </w:rPr>
        <w:t>___________________________________________________</w:t>
      </w:r>
    </w:p>
    <w:p w:rsidR="00D443DF" w:rsidRDefault="00D443DF" w:rsidP="00D443DF">
      <w:pPr>
        <w:jc w:val="both"/>
        <w:rPr>
          <w:rFonts w:ascii="Arial Narrow" w:hAnsi="Arial Narrow" w:cs="Arial"/>
          <w:lang w:val="pt-BR" w:eastAsia="pt-BR"/>
        </w:rPr>
      </w:pPr>
    </w:p>
    <w:p w:rsidR="00354731" w:rsidRPr="00D443DF" w:rsidRDefault="00D443DF" w:rsidP="00D55BD1">
      <w:pPr>
        <w:rPr>
          <w:rFonts w:ascii="Arial Narrow" w:hAnsi="Arial Narrow" w:cs="Arial"/>
          <w:lang w:val="pt-BR" w:eastAsia="pt-BR"/>
        </w:rPr>
      </w:pPr>
      <w:r w:rsidRPr="00D443DF">
        <w:rPr>
          <w:rFonts w:ascii="Arial Narrow" w:hAnsi="Arial Narrow" w:cs="Arial"/>
          <w:lang w:val="pt-BR" w:eastAsia="pt-BR"/>
        </w:rPr>
        <w:t>Assinatura dos pais ou responsáveis: ____________________________</w:t>
      </w:r>
      <w:r>
        <w:rPr>
          <w:rFonts w:ascii="Arial Narrow" w:hAnsi="Arial Narrow" w:cs="Arial"/>
          <w:lang w:val="pt-BR" w:eastAsia="pt-BR"/>
        </w:rPr>
        <w:t>_____________</w:t>
      </w:r>
    </w:p>
    <w:p w:rsidR="00354731" w:rsidRPr="00D443DF" w:rsidRDefault="00354731" w:rsidP="00AD01E6">
      <w:pPr>
        <w:jc w:val="center"/>
        <w:rPr>
          <w:rFonts w:ascii="Arial Narrow" w:hAnsi="Arial Narrow" w:cs="Arial"/>
          <w:lang w:val="pt-BR" w:eastAsia="pt-BR"/>
        </w:rPr>
      </w:pPr>
    </w:p>
    <w:sectPr w:rsidR="00354731" w:rsidRPr="00D443DF" w:rsidSect="00724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15" w:right="851" w:bottom="284" w:left="1418" w:header="426" w:footer="41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36" w:rsidRDefault="00045736">
      <w:r>
        <w:separator/>
      </w:r>
    </w:p>
  </w:endnote>
  <w:endnote w:type="continuationSeparator" w:id="0">
    <w:p w:rsidR="00045736" w:rsidRDefault="0004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2" w:rsidRDefault="001035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7" w:rsidRPr="000B05A5" w:rsidRDefault="00D1330B" w:rsidP="00D1330B">
    <w:pPr>
      <w:jc w:val="right"/>
      <w:rPr>
        <w:rFonts w:ascii="Arial Narrow" w:hAnsi="Arial Narrow"/>
        <w:sz w:val="20"/>
        <w:szCs w:val="20"/>
        <w:lang w:val="pt-BR"/>
      </w:rPr>
    </w:pPr>
    <w:proofErr w:type="gramStart"/>
    <w:r>
      <w:rPr>
        <w:rFonts w:ascii="Arial Narrow" w:hAnsi="Arial Narrow"/>
        <w:sz w:val="20"/>
        <w:szCs w:val="20"/>
        <w:lang w:val="pt-BR"/>
      </w:rPr>
      <w:t>2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F" w:rsidRPr="00D443DF" w:rsidRDefault="00D443DF" w:rsidP="00D443DF">
    <w:pPr>
      <w:pStyle w:val="Rodap"/>
      <w:jc w:val="center"/>
      <w:rPr>
        <w:rFonts w:ascii="ITC Stone Sans Std Medium" w:hAnsi="ITC Stone Sans Std Medium"/>
        <w:color w:val="006633"/>
        <w:sz w:val="16"/>
        <w:szCs w:val="22"/>
        <w:lang w:val="pt-BR" w:bidi="en-US"/>
      </w:rPr>
    </w:pP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Instituto Federal de Educação, Ciência e Tecnologia de </w:t>
    </w:r>
    <w:proofErr w:type="gramStart"/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>Rondônia</w:t>
    </w:r>
    <w:proofErr w:type="gramEnd"/>
  </w:p>
  <w:p w:rsidR="00D443DF" w:rsidRPr="00D443DF" w:rsidRDefault="001035A2" w:rsidP="00D443DF">
    <w:pPr>
      <w:pStyle w:val="Rodap"/>
      <w:jc w:val="center"/>
      <w:rPr>
        <w:rFonts w:ascii="ITC Stone Sans Std Medium" w:hAnsi="ITC Stone Sans Std Medium"/>
        <w:color w:val="006633"/>
        <w:sz w:val="16"/>
        <w:szCs w:val="22"/>
        <w:lang w:val="pt-BR" w:bidi="en-US"/>
      </w:rPr>
    </w:pPr>
    <w:r>
      <w:rPr>
        <w:rFonts w:ascii="ITC Stone Sans Std Medium" w:hAnsi="ITC Stone Sans Std Medium"/>
        <w:color w:val="006633"/>
        <w:sz w:val="16"/>
        <w:szCs w:val="22"/>
        <w:lang w:val="pt-BR" w:bidi="en-US"/>
      </w:rPr>
      <w:t>Campus Porto Velho Zona Norte</w:t>
    </w:r>
    <w:proofErr w:type="gramStart"/>
    <w:r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 </w:t>
    </w:r>
    <w:proofErr w:type="gramEnd"/>
    <w:r>
      <w:rPr>
        <w:rFonts w:ascii="ITC Stone Sans Std Medium" w:hAnsi="ITC Stone Sans Std Medium"/>
        <w:color w:val="006633"/>
        <w:sz w:val="16"/>
        <w:szCs w:val="22"/>
        <w:lang w:val="pt-BR" w:bidi="en-US"/>
      </w:rPr>
      <w:t>- Telefone: (69) 2182-3801</w:t>
    </w:r>
  </w:p>
  <w:p w:rsidR="00D443DF" w:rsidRPr="00D443DF" w:rsidRDefault="00D443DF" w:rsidP="00D443DF">
    <w:pPr>
      <w:pStyle w:val="Rodap"/>
      <w:jc w:val="center"/>
      <w:rPr>
        <w:rFonts w:ascii="ITC Stone Sans Std Medium" w:hAnsi="ITC Stone Sans Std Medium"/>
        <w:color w:val="006633"/>
        <w:sz w:val="16"/>
        <w:szCs w:val="22"/>
        <w:lang w:val="pt-BR" w:bidi="en-US"/>
      </w:rPr>
    </w:pP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Av. 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Gov. Jorge Teixeira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, nº 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3146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– 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Setor Industrial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– CEP: 76.8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21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>-</w:t>
    </w:r>
    <w:r w:rsidR="001035A2">
      <w:rPr>
        <w:rFonts w:ascii="ITC Stone Sans Std Medium" w:hAnsi="ITC Stone Sans Std Medium"/>
        <w:color w:val="006633"/>
        <w:sz w:val="16"/>
        <w:szCs w:val="22"/>
        <w:lang w:val="pt-BR" w:bidi="en-US"/>
      </w:rPr>
      <w:t>002</w:t>
    </w:r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 xml:space="preserve"> – Porto Velho/</w:t>
    </w:r>
    <w:proofErr w:type="gramStart"/>
    <w:r w:rsidRPr="00D443DF">
      <w:rPr>
        <w:rFonts w:ascii="ITC Stone Sans Std Medium" w:hAnsi="ITC Stone Sans Std Medium"/>
        <w:color w:val="006633"/>
        <w:sz w:val="16"/>
        <w:szCs w:val="22"/>
        <w:lang w:val="pt-BR" w:bidi="en-US"/>
      </w:rPr>
      <w:t>RO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36" w:rsidRDefault="00045736">
      <w:r>
        <w:separator/>
      </w:r>
    </w:p>
  </w:footnote>
  <w:footnote w:type="continuationSeparator" w:id="0">
    <w:p w:rsidR="00045736" w:rsidRDefault="0004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2" w:rsidRDefault="001035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2" w:rsidRDefault="001035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F" w:rsidRDefault="00D443D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C3DA70C" wp14:editId="743E5F35">
          <wp:simplePos x="0" y="0"/>
          <wp:positionH relativeFrom="column">
            <wp:posOffset>-1041907</wp:posOffset>
          </wp:positionH>
          <wp:positionV relativeFrom="paragraph">
            <wp:posOffset>-338024</wp:posOffset>
          </wp:positionV>
          <wp:extent cx="7867650" cy="1259840"/>
          <wp:effectExtent l="0" t="0" r="0" b="0"/>
          <wp:wrapNone/>
          <wp:docPr id="5" name="Imagem 5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6C29A"/>
    <w:lvl w:ilvl="0" w:tplc="9A1EF1B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A5494E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626D4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4A3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0EEEB5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3024CB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4166C7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7AC78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030158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EFA070D4"/>
    <w:lvl w:ilvl="0" w:tplc="D690CF58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81C38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656567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D7CD6E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AEC22C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75E5B6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D85D5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C2630B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FCE1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BB7C2590"/>
    <w:lvl w:ilvl="0" w:tplc="08A855B2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004782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584BEB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BCBE7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C5C89D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6AFD0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316302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C282B9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9E020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52A87604"/>
    <w:lvl w:ilvl="0" w:tplc="0D3AC698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D0233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404F94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E1A466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5027D5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92A8CE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A2E5C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F1212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D9049A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43BE3466"/>
    <w:lvl w:ilvl="0" w:tplc="27F8DC1A">
      <w:start w:val="1"/>
      <w:numFmt w:val="lowerLetter"/>
      <w:lvlText w:val="%1."/>
      <w:lvlJc w:val="left"/>
      <w:pPr>
        <w:tabs>
          <w:tab w:val="num" w:pos="1342"/>
        </w:tabs>
        <w:ind w:left="2062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5A252A2">
      <w:start w:val="1"/>
      <w:numFmt w:val="lowerLetter"/>
      <w:lvlText w:val="%2."/>
      <w:lvlJc w:val="left"/>
      <w:pPr>
        <w:tabs>
          <w:tab w:val="num" w:pos="1342"/>
        </w:tabs>
        <w:ind w:left="27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3A22452">
      <w:start w:val="1"/>
      <w:numFmt w:val="lowerRoman"/>
      <w:lvlText w:val="%3."/>
      <w:lvlJc w:val="right"/>
      <w:pPr>
        <w:tabs>
          <w:tab w:val="num" w:pos="1342"/>
        </w:tabs>
        <w:ind w:left="350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5AEEEC">
      <w:start w:val="1"/>
      <w:numFmt w:val="decimal"/>
      <w:lvlText w:val="%4."/>
      <w:lvlJc w:val="left"/>
      <w:pPr>
        <w:tabs>
          <w:tab w:val="num" w:pos="1342"/>
        </w:tabs>
        <w:ind w:left="4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C1EDE90">
      <w:start w:val="1"/>
      <w:numFmt w:val="lowerLetter"/>
      <w:lvlText w:val="%5."/>
      <w:lvlJc w:val="left"/>
      <w:pPr>
        <w:tabs>
          <w:tab w:val="num" w:pos="1342"/>
        </w:tabs>
        <w:ind w:left="49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3CE3E00">
      <w:start w:val="1"/>
      <w:numFmt w:val="lowerRoman"/>
      <w:lvlText w:val="%6."/>
      <w:lvlJc w:val="right"/>
      <w:pPr>
        <w:tabs>
          <w:tab w:val="num" w:pos="1342"/>
        </w:tabs>
        <w:ind w:left="566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82CB99A">
      <w:start w:val="1"/>
      <w:numFmt w:val="decimal"/>
      <w:lvlText w:val="%7."/>
      <w:lvlJc w:val="left"/>
      <w:pPr>
        <w:tabs>
          <w:tab w:val="num" w:pos="1342"/>
        </w:tabs>
        <w:ind w:left="6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3507DE4">
      <w:start w:val="1"/>
      <w:numFmt w:val="lowerLetter"/>
      <w:lvlText w:val="%8."/>
      <w:lvlJc w:val="left"/>
      <w:pPr>
        <w:tabs>
          <w:tab w:val="num" w:pos="1342"/>
        </w:tabs>
        <w:ind w:left="7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7CADB24">
      <w:start w:val="1"/>
      <w:numFmt w:val="lowerRoman"/>
      <w:lvlText w:val="%9."/>
      <w:lvlJc w:val="right"/>
      <w:pPr>
        <w:tabs>
          <w:tab w:val="num" w:pos="1342"/>
        </w:tabs>
        <w:ind w:left="782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F4841358"/>
    <w:lvl w:ilvl="0" w:tplc="76262B34">
      <w:start w:val="1"/>
      <w:numFmt w:val="decimal"/>
      <w:lvlText w:val="%1."/>
      <w:lvlJc w:val="left"/>
      <w:pPr>
        <w:tabs>
          <w:tab w:val="num" w:pos="-76"/>
        </w:tabs>
        <w:ind w:left="644" w:hanging="284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6CC3B48">
      <w:start w:val="1"/>
      <w:numFmt w:val="upperRoman"/>
      <w:lvlText w:val="%2."/>
      <w:lvlJc w:val="left"/>
      <w:pPr>
        <w:tabs>
          <w:tab w:val="num" w:pos="340"/>
        </w:tabs>
        <w:ind w:left="340" w:firstLine="74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3BE5C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40A5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144CE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E50B2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AEF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EFCE8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AA450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A1A82B40"/>
    <w:lvl w:ilvl="0" w:tplc="EED047B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D94009B0"/>
    <w:lvl w:ilvl="0" w:tplc="8D72EB8E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CA042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2965C0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034159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1326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21C1F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0DE912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78A89C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61068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7B002D9A"/>
    <w:lvl w:ilvl="0" w:tplc="E708AD9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AE5C0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4A53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32EE31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6DAD6B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F62C45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966F2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A0C834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5BE292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859055BE"/>
    <w:lvl w:ilvl="0" w:tplc="6C9E717A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1729346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34C89C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1231A6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E5A93B2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6FA8E4C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21E4BC4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02E3B4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9CE6590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hybridMultilevel"/>
    <w:tmpl w:val="F96E8210"/>
    <w:lvl w:ilvl="0" w:tplc="E182F61A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FFA5A6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8C532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46A69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5000C3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7607CC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52CFA8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26C4B9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8E215B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hybridMultilevel"/>
    <w:tmpl w:val="0000000C"/>
    <w:lvl w:ilvl="0" w:tplc="66461B20">
      <w:start w:val="1"/>
      <w:numFmt w:val="upperRoman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5AC03D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8DA461C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6BE9E2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DF2E830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C644A6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278782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47C2EA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6CAC9D8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2">
    <w:nsid w:val="0000000D"/>
    <w:multiLevelType w:val="hybridMultilevel"/>
    <w:tmpl w:val="35E4C7A4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hybridMultilevel"/>
    <w:tmpl w:val="F3E05DDC"/>
    <w:lvl w:ilvl="0" w:tplc="2876ACC4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21E9FC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80715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D2A820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A1F5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F2286E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D5A35E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E0EAB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AE237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0000000F"/>
    <w:multiLevelType w:val="hybridMultilevel"/>
    <w:tmpl w:val="2C121E3A"/>
    <w:lvl w:ilvl="0" w:tplc="DC12329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10C33F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63805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4A6C69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6D86F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F323A1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41AB0C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0A0A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CC8C68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>
    <w:nsid w:val="00000010"/>
    <w:multiLevelType w:val="hybridMultilevel"/>
    <w:tmpl w:val="DBC0D692"/>
    <w:lvl w:ilvl="0" w:tplc="5D7E0D0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22E41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8926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8505BA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98EF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D068A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0283F2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4001BA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6E47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>
    <w:nsid w:val="00000011"/>
    <w:multiLevelType w:val="hybridMultilevel"/>
    <w:tmpl w:val="A0824BA2"/>
    <w:lvl w:ilvl="0" w:tplc="D9A2A608">
      <w:start w:val="1"/>
      <w:numFmt w:val="upperRoman"/>
      <w:lvlText w:val="%1."/>
      <w:lvlJc w:val="left"/>
      <w:pPr>
        <w:tabs>
          <w:tab w:val="num" w:pos="350"/>
        </w:tabs>
        <w:ind w:left="1430" w:hanging="72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4EDBEA">
      <w:start w:val="1"/>
      <w:numFmt w:val="lowerLetter"/>
      <w:lvlText w:val="%2."/>
      <w:lvlJc w:val="left"/>
      <w:pPr>
        <w:tabs>
          <w:tab w:val="num" w:pos="350"/>
        </w:tabs>
        <w:ind w:left="2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E166BF8">
      <w:start w:val="1"/>
      <w:numFmt w:val="lowerRoman"/>
      <w:lvlText w:val="%3."/>
      <w:lvlJc w:val="right"/>
      <w:pPr>
        <w:tabs>
          <w:tab w:val="num" w:pos="350"/>
        </w:tabs>
        <w:ind w:left="287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68A4810">
      <w:start w:val="1"/>
      <w:numFmt w:val="decimal"/>
      <w:lvlText w:val="%4."/>
      <w:lvlJc w:val="left"/>
      <w:pPr>
        <w:tabs>
          <w:tab w:val="num" w:pos="350"/>
        </w:tabs>
        <w:ind w:left="35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F90350C">
      <w:start w:val="1"/>
      <w:numFmt w:val="lowerLetter"/>
      <w:lvlText w:val="%5."/>
      <w:lvlJc w:val="left"/>
      <w:pPr>
        <w:tabs>
          <w:tab w:val="num" w:pos="350"/>
        </w:tabs>
        <w:ind w:left="43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59CB0E6">
      <w:start w:val="1"/>
      <w:numFmt w:val="lowerRoman"/>
      <w:lvlText w:val="%6."/>
      <w:lvlJc w:val="right"/>
      <w:pPr>
        <w:tabs>
          <w:tab w:val="num" w:pos="350"/>
        </w:tabs>
        <w:ind w:left="503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E024A52">
      <w:start w:val="1"/>
      <w:numFmt w:val="decimal"/>
      <w:lvlText w:val="%7."/>
      <w:lvlJc w:val="left"/>
      <w:pPr>
        <w:tabs>
          <w:tab w:val="num" w:pos="350"/>
        </w:tabs>
        <w:ind w:left="57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B4FFF6">
      <w:start w:val="1"/>
      <w:numFmt w:val="lowerLetter"/>
      <w:lvlText w:val="%8."/>
      <w:lvlJc w:val="left"/>
      <w:pPr>
        <w:tabs>
          <w:tab w:val="num" w:pos="350"/>
        </w:tabs>
        <w:ind w:left="647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EECA320">
      <w:start w:val="1"/>
      <w:numFmt w:val="lowerRoman"/>
      <w:lvlText w:val="%9."/>
      <w:lvlJc w:val="right"/>
      <w:pPr>
        <w:tabs>
          <w:tab w:val="num" w:pos="350"/>
        </w:tabs>
        <w:ind w:left="719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00000012"/>
    <w:multiLevelType w:val="hybridMultilevel"/>
    <w:tmpl w:val="99C0C55C"/>
    <w:lvl w:ilvl="0" w:tplc="A8A0A71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EA4FB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3F4930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FBC07C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308B90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F02551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D6E9D5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D121DF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2A4C3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00000013"/>
    <w:multiLevelType w:val="hybridMultilevel"/>
    <w:tmpl w:val="EAC4FCA4"/>
    <w:lvl w:ilvl="0" w:tplc="2C54FB6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BB86EF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FD8EFB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ACA934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428F3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DE4BDC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A2D0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196F3C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BF454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00000014"/>
    <w:multiLevelType w:val="hybridMultilevel"/>
    <w:tmpl w:val="9C700B5E"/>
    <w:lvl w:ilvl="0" w:tplc="EF926732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5F064B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908FB5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C64C89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C90599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3D63FB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E9CB97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18EB91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56A432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>
    <w:nsid w:val="00000015"/>
    <w:multiLevelType w:val="hybridMultilevel"/>
    <w:tmpl w:val="00000015"/>
    <w:lvl w:ilvl="0" w:tplc="FFFFFFFF">
      <w:start w:val="1"/>
      <w:numFmt w:val="upperRoman"/>
      <w:lvlText w:val="%1."/>
      <w:lvlJc w:val="left"/>
      <w:pPr>
        <w:tabs>
          <w:tab w:val="num" w:pos="350"/>
        </w:tabs>
        <w:ind w:left="1430" w:hanging="107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350"/>
        </w:tabs>
        <w:ind w:left="215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50"/>
        </w:tabs>
        <w:ind w:left="2870" w:hanging="8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50"/>
        </w:tabs>
        <w:ind w:left="359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0"/>
        </w:tabs>
        <w:ind w:left="431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50"/>
        </w:tabs>
        <w:ind w:left="5030" w:hanging="8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50"/>
        </w:tabs>
        <w:ind w:left="575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350"/>
        </w:tabs>
        <w:ind w:left="6470" w:hanging="10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350"/>
        </w:tabs>
        <w:ind w:left="7190" w:hanging="8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>
    <w:nsid w:val="00000016"/>
    <w:multiLevelType w:val="hybridMultilevel"/>
    <w:tmpl w:val="0000001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2">
    <w:nsid w:val="00000017"/>
    <w:multiLevelType w:val="hybridMultilevel"/>
    <w:tmpl w:val="00000017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>
    <w:nsid w:val="00000018"/>
    <w:multiLevelType w:val="hybridMultilevel"/>
    <w:tmpl w:val="00000018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02047C8C"/>
    <w:multiLevelType w:val="hybridMultilevel"/>
    <w:tmpl w:val="AF18DE34"/>
    <w:lvl w:ilvl="0" w:tplc="EED047B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8944B56"/>
    <w:multiLevelType w:val="hybridMultilevel"/>
    <w:tmpl w:val="C220BCA6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>
    <w:nsid w:val="0A685621"/>
    <w:multiLevelType w:val="hybridMultilevel"/>
    <w:tmpl w:val="EA0209E8"/>
    <w:lvl w:ilvl="0" w:tplc="2C1CB668">
      <w:start w:val="1"/>
      <w:numFmt w:val="lowerLetter"/>
      <w:lvlText w:val="%1."/>
      <w:lvlJc w:val="left"/>
      <w:pPr>
        <w:tabs>
          <w:tab w:val="num" w:pos="66"/>
        </w:tabs>
        <w:ind w:left="1506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0E0F0232"/>
    <w:multiLevelType w:val="hybridMultilevel"/>
    <w:tmpl w:val="C4F6BDC6"/>
    <w:lvl w:ilvl="0" w:tplc="6DE45A1A">
      <w:start w:val="1"/>
      <w:numFmt w:val="upperRoman"/>
      <w:lvlText w:val="%1."/>
      <w:lvlJc w:val="left"/>
      <w:pPr>
        <w:ind w:left="7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8">
    <w:nsid w:val="14B4790F"/>
    <w:multiLevelType w:val="hybridMultilevel"/>
    <w:tmpl w:val="3312A6F4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9">
    <w:nsid w:val="15116ABD"/>
    <w:multiLevelType w:val="hybridMultilevel"/>
    <w:tmpl w:val="377616B8"/>
    <w:lvl w:ilvl="0" w:tplc="2C1CB668">
      <w:start w:val="1"/>
      <w:numFmt w:val="lowerLetter"/>
      <w:lvlText w:val="%1."/>
      <w:lvlJc w:val="left"/>
      <w:pPr>
        <w:tabs>
          <w:tab w:val="num" w:pos="66"/>
        </w:tabs>
        <w:ind w:left="1506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15B86EF8"/>
    <w:multiLevelType w:val="hybridMultilevel"/>
    <w:tmpl w:val="AA562D5A"/>
    <w:lvl w:ilvl="0" w:tplc="4222816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FB3FE8"/>
    <w:multiLevelType w:val="hybridMultilevel"/>
    <w:tmpl w:val="CF0A708E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25112C9"/>
    <w:multiLevelType w:val="hybridMultilevel"/>
    <w:tmpl w:val="2A22B902"/>
    <w:lvl w:ilvl="0" w:tplc="D234933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C1CB6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004B81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EA00F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B54BA4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46E0FA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63637A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9F4F46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1B01D2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3">
    <w:nsid w:val="34BC3B37"/>
    <w:multiLevelType w:val="hybridMultilevel"/>
    <w:tmpl w:val="BBF0600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37A0216B"/>
    <w:multiLevelType w:val="hybridMultilevel"/>
    <w:tmpl w:val="59C0A494"/>
    <w:lvl w:ilvl="0" w:tplc="5D18BB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BB5BA2"/>
    <w:multiLevelType w:val="hybridMultilevel"/>
    <w:tmpl w:val="3130530A"/>
    <w:lvl w:ilvl="0" w:tplc="EED047B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B70D39"/>
    <w:multiLevelType w:val="hybridMultilevel"/>
    <w:tmpl w:val="09D69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87B12"/>
    <w:multiLevelType w:val="hybridMultilevel"/>
    <w:tmpl w:val="4E5817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C692200"/>
    <w:multiLevelType w:val="hybridMultilevel"/>
    <w:tmpl w:val="3B94F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A9354B"/>
    <w:multiLevelType w:val="hybridMultilevel"/>
    <w:tmpl w:val="6882B1BA"/>
    <w:lvl w:ilvl="0" w:tplc="04160017">
      <w:start w:val="1"/>
      <w:numFmt w:val="lowerLetter"/>
      <w:lvlText w:val="%1)"/>
      <w:lvlJc w:val="left"/>
      <w:pPr>
        <w:ind w:left="1143" w:hanging="360"/>
      </w:p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0">
    <w:nsid w:val="5A2C02FD"/>
    <w:multiLevelType w:val="hybridMultilevel"/>
    <w:tmpl w:val="B882DE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8B49F0"/>
    <w:multiLevelType w:val="hybridMultilevel"/>
    <w:tmpl w:val="8BF6C990"/>
    <w:lvl w:ilvl="0" w:tplc="EED047B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205C81"/>
    <w:multiLevelType w:val="hybridMultilevel"/>
    <w:tmpl w:val="48346B42"/>
    <w:lvl w:ilvl="0" w:tplc="6AD25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B31775"/>
    <w:multiLevelType w:val="hybridMultilevel"/>
    <w:tmpl w:val="4DAAD0E0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5A94560"/>
    <w:multiLevelType w:val="hybridMultilevel"/>
    <w:tmpl w:val="587C19C8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F444573"/>
    <w:multiLevelType w:val="hybridMultilevel"/>
    <w:tmpl w:val="F96E8210"/>
    <w:lvl w:ilvl="0" w:tplc="09AC6F7E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B3A6D1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CBCC8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A4061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F5C69C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F32DC4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F989D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DEF9A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74A881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6">
    <w:nsid w:val="71370B22"/>
    <w:multiLevelType w:val="hybridMultilevel"/>
    <w:tmpl w:val="B3D6984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72D770C3"/>
    <w:multiLevelType w:val="hybridMultilevel"/>
    <w:tmpl w:val="F58ECB16"/>
    <w:lvl w:ilvl="0" w:tplc="A606DA42">
      <w:start w:val="1"/>
      <w:numFmt w:val="upperRoman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8">
    <w:nsid w:val="74967B9B"/>
    <w:multiLevelType w:val="multilevel"/>
    <w:tmpl w:val="5FD0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80F39A8"/>
    <w:multiLevelType w:val="hybridMultilevel"/>
    <w:tmpl w:val="40F0A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41"/>
  </w:num>
  <w:num w:numId="23">
    <w:abstractNumId w:val="24"/>
  </w:num>
  <w:num w:numId="24">
    <w:abstractNumId w:val="46"/>
  </w:num>
  <w:num w:numId="25">
    <w:abstractNumId w:val="45"/>
  </w:num>
  <w:num w:numId="26">
    <w:abstractNumId w:val="47"/>
  </w:num>
  <w:num w:numId="27">
    <w:abstractNumId w:val="31"/>
  </w:num>
  <w:num w:numId="28">
    <w:abstractNumId w:val="34"/>
  </w:num>
  <w:num w:numId="29">
    <w:abstractNumId w:val="30"/>
  </w:num>
  <w:num w:numId="30">
    <w:abstractNumId w:val="37"/>
  </w:num>
  <w:num w:numId="31">
    <w:abstractNumId w:val="42"/>
  </w:num>
  <w:num w:numId="32">
    <w:abstractNumId w:val="27"/>
  </w:num>
  <w:num w:numId="33">
    <w:abstractNumId w:val="4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32"/>
  </w:num>
  <w:num w:numId="39">
    <w:abstractNumId w:val="43"/>
  </w:num>
  <w:num w:numId="40">
    <w:abstractNumId w:val="29"/>
  </w:num>
  <w:num w:numId="41">
    <w:abstractNumId w:val="26"/>
  </w:num>
  <w:num w:numId="42">
    <w:abstractNumId w:val="44"/>
  </w:num>
  <w:num w:numId="43">
    <w:abstractNumId w:val="25"/>
  </w:num>
  <w:num w:numId="44">
    <w:abstractNumId w:val="28"/>
  </w:num>
  <w:num w:numId="45">
    <w:abstractNumId w:val="38"/>
  </w:num>
  <w:num w:numId="46">
    <w:abstractNumId w:val="49"/>
  </w:num>
  <w:num w:numId="47">
    <w:abstractNumId w:val="33"/>
  </w:num>
  <w:num w:numId="48">
    <w:abstractNumId w:val="39"/>
  </w:num>
  <w:num w:numId="49">
    <w:abstractNumId w:val="4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7"/>
    <w:rsid w:val="000032E7"/>
    <w:rsid w:val="00005D4B"/>
    <w:rsid w:val="000376D2"/>
    <w:rsid w:val="000445B7"/>
    <w:rsid w:val="00045736"/>
    <w:rsid w:val="000469C5"/>
    <w:rsid w:val="000556CF"/>
    <w:rsid w:val="000659A3"/>
    <w:rsid w:val="00081B08"/>
    <w:rsid w:val="0008251D"/>
    <w:rsid w:val="000920B4"/>
    <w:rsid w:val="00097172"/>
    <w:rsid w:val="000A1773"/>
    <w:rsid w:val="000B04D5"/>
    <w:rsid w:val="000B05A5"/>
    <w:rsid w:val="000B2F33"/>
    <w:rsid w:val="000D463C"/>
    <w:rsid w:val="000F0F75"/>
    <w:rsid w:val="000F39A6"/>
    <w:rsid w:val="000F42B0"/>
    <w:rsid w:val="000F6D3E"/>
    <w:rsid w:val="00100364"/>
    <w:rsid w:val="00101D19"/>
    <w:rsid w:val="001035A2"/>
    <w:rsid w:val="001051C0"/>
    <w:rsid w:val="00107A76"/>
    <w:rsid w:val="00113983"/>
    <w:rsid w:val="0011513F"/>
    <w:rsid w:val="00121DF4"/>
    <w:rsid w:val="00124712"/>
    <w:rsid w:val="00125410"/>
    <w:rsid w:val="001254D9"/>
    <w:rsid w:val="00133793"/>
    <w:rsid w:val="00134D5C"/>
    <w:rsid w:val="00150126"/>
    <w:rsid w:val="00150769"/>
    <w:rsid w:val="00165729"/>
    <w:rsid w:val="00173B6A"/>
    <w:rsid w:val="00175A14"/>
    <w:rsid w:val="001815FD"/>
    <w:rsid w:val="001920C2"/>
    <w:rsid w:val="00195658"/>
    <w:rsid w:val="001B23AB"/>
    <w:rsid w:val="001C27CB"/>
    <w:rsid w:val="001D336C"/>
    <w:rsid w:val="001D5EC9"/>
    <w:rsid w:val="001E780A"/>
    <w:rsid w:val="001E78E6"/>
    <w:rsid w:val="001F1C80"/>
    <w:rsid w:val="001F303E"/>
    <w:rsid w:val="0020032A"/>
    <w:rsid w:val="00201A9A"/>
    <w:rsid w:val="002038C6"/>
    <w:rsid w:val="00205DAE"/>
    <w:rsid w:val="002136E5"/>
    <w:rsid w:val="00221E30"/>
    <w:rsid w:val="00222A36"/>
    <w:rsid w:val="00234689"/>
    <w:rsid w:val="00235354"/>
    <w:rsid w:val="00240077"/>
    <w:rsid w:val="00245894"/>
    <w:rsid w:val="00246CC3"/>
    <w:rsid w:val="00256B23"/>
    <w:rsid w:val="00257888"/>
    <w:rsid w:val="00257FDD"/>
    <w:rsid w:val="002602F5"/>
    <w:rsid w:val="00262548"/>
    <w:rsid w:val="00275EE3"/>
    <w:rsid w:val="002950FF"/>
    <w:rsid w:val="00296A54"/>
    <w:rsid w:val="002B1815"/>
    <w:rsid w:val="002D06AE"/>
    <w:rsid w:val="002E0689"/>
    <w:rsid w:val="002E172A"/>
    <w:rsid w:val="002E7FEB"/>
    <w:rsid w:val="003049C0"/>
    <w:rsid w:val="003075C7"/>
    <w:rsid w:val="003159DF"/>
    <w:rsid w:val="0032648C"/>
    <w:rsid w:val="00326B4F"/>
    <w:rsid w:val="00352F9D"/>
    <w:rsid w:val="00353466"/>
    <w:rsid w:val="00354731"/>
    <w:rsid w:val="00357E97"/>
    <w:rsid w:val="00360EEE"/>
    <w:rsid w:val="00372D16"/>
    <w:rsid w:val="0037517B"/>
    <w:rsid w:val="0038108E"/>
    <w:rsid w:val="00393B15"/>
    <w:rsid w:val="00394485"/>
    <w:rsid w:val="00396FB0"/>
    <w:rsid w:val="003A3936"/>
    <w:rsid w:val="003A6302"/>
    <w:rsid w:val="003B254A"/>
    <w:rsid w:val="003B2F08"/>
    <w:rsid w:val="003E36CA"/>
    <w:rsid w:val="003E6167"/>
    <w:rsid w:val="003F0EC8"/>
    <w:rsid w:val="003F32B3"/>
    <w:rsid w:val="00411EE2"/>
    <w:rsid w:val="00414930"/>
    <w:rsid w:val="00421063"/>
    <w:rsid w:val="0043222F"/>
    <w:rsid w:val="00435B79"/>
    <w:rsid w:val="0043628B"/>
    <w:rsid w:val="0044358C"/>
    <w:rsid w:val="00444ABE"/>
    <w:rsid w:val="00451ED0"/>
    <w:rsid w:val="00460AE2"/>
    <w:rsid w:val="00461A83"/>
    <w:rsid w:val="004700DE"/>
    <w:rsid w:val="0047500F"/>
    <w:rsid w:val="00483C29"/>
    <w:rsid w:val="00492775"/>
    <w:rsid w:val="00492C1A"/>
    <w:rsid w:val="0049368F"/>
    <w:rsid w:val="0049582B"/>
    <w:rsid w:val="00496DB2"/>
    <w:rsid w:val="004978E9"/>
    <w:rsid w:val="004C5555"/>
    <w:rsid w:val="004D7CD4"/>
    <w:rsid w:val="004E4C27"/>
    <w:rsid w:val="004E5974"/>
    <w:rsid w:val="004E5C81"/>
    <w:rsid w:val="004F1208"/>
    <w:rsid w:val="00502FA1"/>
    <w:rsid w:val="00503250"/>
    <w:rsid w:val="00504B76"/>
    <w:rsid w:val="0050605D"/>
    <w:rsid w:val="005125F6"/>
    <w:rsid w:val="00517350"/>
    <w:rsid w:val="00520E45"/>
    <w:rsid w:val="00521AD5"/>
    <w:rsid w:val="00534B51"/>
    <w:rsid w:val="00545356"/>
    <w:rsid w:val="005517E0"/>
    <w:rsid w:val="005665E7"/>
    <w:rsid w:val="00570012"/>
    <w:rsid w:val="00585B7E"/>
    <w:rsid w:val="005A7391"/>
    <w:rsid w:val="005B2577"/>
    <w:rsid w:val="005C1F2C"/>
    <w:rsid w:val="005C27FF"/>
    <w:rsid w:val="005C2EE3"/>
    <w:rsid w:val="005C2FFD"/>
    <w:rsid w:val="005F5DFB"/>
    <w:rsid w:val="00602DFF"/>
    <w:rsid w:val="006100F1"/>
    <w:rsid w:val="00610802"/>
    <w:rsid w:val="00610E9C"/>
    <w:rsid w:val="00621EE9"/>
    <w:rsid w:val="00623D50"/>
    <w:rsid w:val="00624966"/>
    <w:rsid w:val="0062696A"/>
    <w:rsid w:val="00627349"/>
    <w:rsid w:val="00633811"/>
    <w:rsid w:val="006475A0"/>
    <w:rsid w:val="00653BB7"/>
    <w:rsid w:val="00655FE2"/>
    <w:rsid w:val="00657796"/>
    <w:rsid w:val="00657DFA"/>
    <w:rsid w:val="00660F9C"/>
    <w:rsid w:val="00662E52"/>
    <w:rsid w:val="00674D2D"/>
    <w:rsid w:val="0068348D"/>
    <w:rsid w:val="00686C0C"/>
    <w:rsid w:val="00686DB9"/>
    <w:rsid w:val="00692A07"/>
    <w:rsid w:val="006971B6"/>
    <w:rsid w:val="006B4BE9"/>
    <w:rsid w:val="006C153B"/>
    <w:rsid w:val="006C350D"/>
    <w:rsid w:val="006C3AAF"/>
    <w:rsid w:val="006C64F4"/>
    <w:rsid w:val="006D2140"/>
    <w:rsid w:val="006E5A87"/>
    <w:rsid w:val="006F7F47"/>
    <w:rsid w:val="007005D0"/>
    <w:rsid w:val="00703978"/>
    <w:rsid w:val="007240A3"/>
    <w:rsid w:val="00724199"/>
    <w:rsid w:val="007257DE"/>
    <w:rsid w:val="00736274"/>
    <w:rsid w:val="00737466"/>
    <w:rsid w:val="0074013C"/>
    <w:rsid w:val="00750097"/>
    <w:rsid w:val="00767B1D"/>
    <w:rsid w:val="007715DE"/>
    <w:rsid w:val="00775E28"/>
    <w:rsid w:val="0077601A"/>
    <w:rsid w:val="0079460A"/>
    <w:rsid w:val="0079468F"/>
    <w:rsid w:val="007A182D"/>
    <w:rsid w:val="007A1D18"/>
    <w:rsid w:val="007B5350"/>
    <w:rsid w:val="007C58C0"/>
    <w:rsid w:val="007C77F7"/>
    <w:rsid w:val="007D5D01"/>
    <w:rsid w:val="007D6BA7"/>
    <w:rsid w:val="007D6D14"/>
    <w:rsid w:val="007F031E"/>
    <w:rsid w:val="007F240F"/>
    <w:rsid w:val="007F5020"/>
    <w:rsid w:val="0081355A"/>
    <w:rsid w:val="008211EC"/>
    <w:rsid w:val="00821F59"/>
    <w:rsid w:val="00822CB8"/>
    <w:rsid w:val="00832486"/>
    <w:rsid w:val="00833A19"/>
    <w:rsid w:val="00844AF7"/>
    <w:rsid w:val="00844B1E"/>
    <w:rsid w:val="00851226"/>
    <w:rsid w:val="008833A6"/>
    <w:rsid w:val="008839B8"/>
    <w:rsid w:val="00886451"/>
    <w:rsid w:val="00886AE7"/>
    <w:rsid w:val="00890605"/>
    <w:rsid w:val="008A3BE2"/>
    <w:rsid w:val="008A4F7A"/>
    <w:rsid w:val="008A5F9A"/>
    <w:rsid w:val="008B774A"/>
    <w:rsid w:val="008C24BF"/>
    <w:rsid w:val="008C5CAF"/>
    <w:rsid w:val="008D2A25"/>
    <w:rsid w:val="008D5A01"/>
    <w:rsid w:val="008D5C06"/>
    <w:rsid w:val="008E2768"/>
    <w:rsid w:val="008E5E20"/>
    <w:rsid w:val="008F6B1D"/>
    <w:rsid w:val="00900549"/>
    <w:rsid w:val="009007C4"/>
    <w:rsid w:val="009015E0"/>
    <w:rsid w:val="00910778"/>
    <w:rsid w:val="00920F2D"/>
    <w:rsid w:val="009222FB"/>
    <w:rsid w:val="0092512B"/>
    <w:rsid w:val="009279D9"/>
    <w:rsid w:val="009377BA"/>
    <w:rsid w:val="009464B8"/>
    <w:rsid w:val="00962930"/>
    <w:rsid w:val="009806F8"/>
    <w:rsid w:val="009A5B72"/>
    <w:rsid w:val="009B393C"/>
    <w:rsid w:val="009B76EA"/>
    <w:rsid w:val="009C037F"/>
    <w:rsid w:val="009C07EE"/>
    <w:rsid w:val="009C3652"/>
    <w:rsid w:val="009D3543"/>
    <w:rsid w:val="009E2C3E"/>
    <w:rsid w:val="009F5E4A"/>
    <w:rsid w:val="00A2462A"/>
    <w:rsid w:val="00A25002"/>
    <w:rsid w:val="00A33FC3"/>
    <w:rsid w:val="00A47E09"/>
    <w:rsid w:val="00A57D8F"/>
    <w:rsid w:val="00A605BE"/>
    <w:rsid w:val="00A62973"/>
    <w:rsid w:val="00A67D4C"/>
    <w:rsid w:val="00A72AA8"/>
    <w:rsid w:val="00A749B2"/>
    <w:rsid w:val="00A76A61"/>
    <w:rsid w:val="00A77B3E"/>
    <w:rsid w:val="00A90617"/>
    <w:rsid w:val="00A92A4D"/>
    <w:rsid w:val="00A92A9E"/>
    <w:rsid w:val="00AA603C"/>
    <w:rsid w:val="00AA689C"/>
    <w:rsid w:val="00AB0E4A"/>
    <w:rsid w:val="00AB1321"/>
    <w:rsid w:val="00AB2BDE"/>
    <w:rsid w:val="00AC393F"/>
    <w:rsid w:val="00AD01E6"/>
    <w:rsid w:val="00AD13AF"/>
    <w:rsid w:val="00AD1845"/>
    <w:rsid w:val="00AF4591"/>
    <w:rsid w:val="00AF7B64"/>
    <w:rsid w:val="00B0430E"/>
    <w:rsid w:val="00B04F08"/>
    <w:rsid w:val="00B12BB6"/>
    <w:rsid w:val="00B13C55"/>
    <w:rsid w:val="00B1412B"/>
    <w:rsid w:val="00B1733B"/>
    <w:rsid w:val="00B20F7A"/>
    <w:rsid w:val="00B30BE6"/>
    <w:rsid w:val="00B35E5F"/>
    <w:rsid w:val="00B5761D"/>
    <w:rsid w:val="00B647F4"/>
    <w:rsid w:val="00B661C5"/>
    <w:rsid w:val="00B80487"/>
    <w:rsid w:val="00B82B18"/>
    <w:rsid w:val="00B92420"/>
    <w:rsid w:val="00BA2F27"/>
    <w:rsid w:val="00BA367F"/>
    <w:rsid w:val="00BA3FCD"/>
    <w:rsid w:val="00BA6E22"/>
    <w:rsid w:val="00BA7AFC"/>
    <w:rsid w:val="00BB26A0"/>
    <w:rsid w:val="00BB7B95"/>
    <w:rsid w:val="00BC13EE"/>
    <w:rsid w:val="00BC702A"/>
    <w:rsid w:val="00BD040A"/>
    <w:rsid w:val="00BD1B77"/>
    <w:rsid w:val="00BE618C"/>
    <w:rsid w:val="00BE7C9A"/>
    <w:rsid w:val="00BF3AE1"/>
    <w:rsid w:val="00C0119E"/>
    <w:rsid w:val="00C0171C"/>
    <w:rsid w:val="00C11739"/>
    <w:rsid w:val="00C171C5"/>
    <w:rsid w:val="00C403EF"/>
    <w:rsid w:val="00C410E2"/>
    <w:rsid w:val="00C411C9"/>
    <w:rsid w:val="00C45209"/>
    <w:rsid w:val="00C50139"/>
    <w:rsid w:val="00C51D12"/>
    <w:rsid w:val="00C51F64"/>
    <w:rsid w:val="00C51F96"/>
    <w:rsid w:val="00C541B2"/>
    <w:rsid w:val="00C8040D"/>
    <w:rsid w:val="00C86E47"/>
    <w:rsid w:val="00CA091F"/>
    <w:rsid w:val="00CA3B48"/>
    <w:rsid w:val="00CA764F"/>
    <w:rsid w:val="00CC474D"/>
    <w:rsid w:val="00CD7C1F"/>
    <w:rsid w:val="00CE7D54"/>
    <w:rsid w:val="00CF011D"/>
    <w:rsid w:val="00CF0233"/>
    <w:rsid w:val="00CF39AB"/>
    <w:rsid w:val="00D00DF9"/>
    <w:rsid w:val="00D05888"/>
    <w:rsid w:val="00D132BC"/>
    <w:rsid w:val="00D1330B"/>
    <w:rsid w:val="00D150B4"/>
    <w:rsid w:val="00D16270"/>
    <w:rsid w:val="00D17B2A"/>
    <w:rsid w:val="00D21683"/>
    <w:rsid w:val="00D443DF"/>
    <w:rsid w:val="00D453D3"/>
    <w:rsid w:val="00D45D1C"/>
    <w:rsid w:val="00D513BF"/>
    <w:rsid w:val="00D55BD1"/>
    <w:rsid w:val="00D55BF7"/>
    <w:rsid w:val="00D673C2"/>
    <w:rsid w:val="00D700E9"/>
    <w:rsid w:val="00D76EB5"/>
    <w:rsid w:val="00D77C8C"/>
    <w:rsid w:val="00D829E6"/>
    <w:rsid w:val="00D84C2A"/>
    <w:rsid w:val="00D84DFC"/>
    <w:rsid w:val="00D97531"/>
    <w:rsid w:val="00DA375D"/>
    <w:rsid w:val="00DB27D3"/>
    <w:rsid w:val="00DC49B1"/>
    <w:rsid w:val="00DC5879"/>
    <w:rsid w:val="00DE0A20"/>
    <w:rsid w:val="00DE1961"/>
    <w:rsid w:val="00DE5B10"/>
    <w:rsid w:val="00DF550F"/>
    <w:rsid w:val="00E07322"/>
    <w:rsid w:val="00E34232"/>
    <w:rsid w:val="00E42895"/>
    <w:rsid w:val="00E479C4"/>
    <w:rsid w:val="00E52A9D"/>
    <w:rsid w:val="00E63FE1"/>
    <w:rsid w:val="00E74AFA"/>
    <w:rsid w:val="00E74B40"/>
    <w:rsid w:val="00E825DA"/>
    <w:rsid w:val="00E87BD3"/>
    <w:rsid w:val="00E90A71"/>
    <w:rsid w:val="00E923FA"/>
    <w:rsid w:val="00E93DD8"/>
    <w:rsid w:val="00E956DA"/>
    <w:rsid w:val="00EA7B99"/>
    <w:rsid w:val="00EB053D"/>
    <w:rsid w:val="00EB179A"/>
    <w:rsid w:val="00EC0369"/>
    <w:rsid w:val="00EC5853"/>
    <w:rsid w:val="00ED167A"/>
    <w:rsid w:val="00ED340F"/>
    <w:rsid w:val="00ED3D27"/>
    <w:rsid w:val="00ED4377"/>
    <w:rsid w:val="00ED4E6B"/>
    <w:rsid w:val="00ED5C9A"/>
    <w:rsid w:val="00EF0752"/>
    <w:rsid w:val="00EF3BCF"/>
    <w:rsid w:val="00EF506D"/>
    <w:rsid w:val="00F0402B"/>
    <w:rsid w:val="00F04F13"/>
    <w:rsid w:val="00F0728A"/>
    <w:rsid w:val="00F360BC"/>
    <w:rsid w:val="00F40C26"/>
    <w:rsid w:val="00F41931"/>
    <w:rsid w:val="00F43C34"/>
    <w:rsid w:val="00F447FC"/>
    <w:rsid w:val="00F50097"/>
    <w:rsid w:val="00F51EA8"/>
    <w:rsid w:val="00F52DBA"/>
    <w:rsid w:val="00F5393C"/>
    <w:rsid w:val="00F61991"/>
    <w:rsid w:val="00F67F38"/>
    <w:rsid w:val="00F7226B"/>
    <w:rsid w:val="00F74595"/>
    <w:rsid w:val="00F774C5"/>
    <w:rsid w:val="00F905FF"/>
    <w:rsid w:val="00F92100"/>
    <w:rsid w:val="00F9263B"/>
    <w:rsid w:val="00F95E60"/>
    <w:rsid w:val="00F97B5C"/>
    <w:rsid w:val="00FA03A3"/>
    <w:rsid w:val="00FA1749"/>
    <w:rsid w:val="00FB594F"/>
    <w:rsid w:val="00FC263A"/>
    <w:rsid w:val="00FC3846"/>
    <w:rsid w:val="00FD088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-1">
    <w:name w:val="Style-1"/>
    <w:uiPriority w:val="99"/>
    <w:rsid w:val="00414930"/>
  </w:style>
  <w:style w:type="paragraph" w:customStyle="1" w:styleId="Style-2">
    <w:name w:val="Style-2"/>
    <w:uiPriority w:val="99"/>
    <w:rsid w:val="00414930"/>
  </w:style>
  <w:style w:type="paragraph" w:customStyle="1" w:styleId="Style-3">
    <w:name w:val="Style-3"/>
    <w:uiPriority w:val="99"/>
    <w:rsid w:val="00414930"/>
  </w:style>
  <w:style w:type="paragraph" w:customStyle="1" w:styleId="Style-4">
    <w:name w:val="Style-4"/>
    <w:uiPriority w:val="99"/>
    <w:rsid w:val="00414930"/>
  </w:style>
  <w:style w:type="paragraph" w:customStyle="1" w:styleId="Style-5">
    <w:name w:val="Style-5"/>
    <w:uiPriority w:val="99"/>
    <w:rsid w:val="00414930"/>
  </w:style>
  <w:style w:type="paragraph" w:customStyle="1" w:styleId="Style-6">
    <w:name w:val="Style-6"/>
    <w:uiPriority w:val="99"/>
    <w:rsid w:val="00414930"/>
  </w:style>
  <w:style w:type="paragraph" w:customStyle="1" w:styleId="Style-7">
    <w:name w:val="Style-7"/>
    <w:uiPriority w:val="99"/>
    <w:rsid w:val="00414930"/>
  </w:style>
  <w:style w:type="paragraph" w:customStyle="1" w:styleId="Style-8">
    <w:name w:val="Style-8"/>
    <w:uiPriority w:val="99"/>
    <w:rsid w:val="00414930"/>
  </w:style>
  <w:style w:type="paragraph" w:customStyle="1" w:styleId="Style-9">
    <w:name w:val="Style-9"/>
    <w:uiPriority w:val="99"/>
    <w:rsid w:val="00414930"/>
  </w:style>
  <w:style w:type="paragraph" w:customStyle="1" w:styleId="Style-10">
    <w:name w:val="Style-10"/>
    <w:uiPriority w:val="99"/>
    <w:rsid w:val="00414930"/>
  </w:style>
  <w:style w:type="paragraph" w:customStyle="1" w:styleId="Style-11">
    <w:name w:val="Style-11"/>
    <w:uiPriority w:val="99"/>
    <w:rsid w:val="00414930"/>
  </w:style>
  <w:style w:type="paragraph" w:customStyle="1" w:styleId="Style-12">
    <w:name w:val="Style-12"/>
    <w:uiPriority w:val="99"/>
    <w:rsid w:val="00414930"/>
  </w:style>
  <w:style w:type="paragraph" w:customStyle="1" w:styleId="ListStyle">
    <w:name w:val="ListStyle"/>
    <w:uiPriority w:val="99"/>
    <w:rsid w:val="00414930"/>
  </w:style>
  <w:style w:type="paragraph" w:customStyle="1" w:styleId="Style-13">
    <w:name w:val="Style-13"/>
    <w:uiPriority w:val="99"/>
    <w:rsid w:val="00414930"/>
  </w:style>
  <w:style w:type="paragraph" w:customStyle="1" w:styleId="Style-14">
    <w:name w:val="Style-14"/>
    <w:uiPriority w:val="99"/>
    <w:rsid w:val="00414930"/>
  </w:style>
  <w:style w:type="paragraph" w:customStyle="1" w:styleId="Style-15">
    <w:name w:val="Style-15"/>
    <w:uiPriority w:val="99"/>
    <w:rsid w:val="00414930"/>
  </w:style>
  <w:style w:type="paragraph" w:customStyle="1" w:styleId="Style-16">
    <w:name w:val="Style-16"/>
    <w:uiPriority w:val="99"/>
    <w:rsid w:val="00414930"/>
  </w:style>
  <w:style w:type="paragraph" w:customStyle="1" w:styleId="Style-17">
    <w:name w:val="Style-17"/>
    <w:uiPriority w:val="99"/>
    <w:rsid w:val="00414930"/>
  </w:style>
  <w:style w:type="paragraph" w:customStyle="1" w:styleId="Style-18">
    <w:name w:val="Style-18"/>
    <w:uiPriority w:val="99"/>
    <w:rsid w:val="00414930"/>
  </w:style>
  <w:style w:type="paragraph" w:customStyle="1" w:styleId="Style-19">
    <w:name w:val="Style-19"/>
    <w:uiPriority w:val="99"/>
    <w:rsid w:val="00414930"/>
  </w:style>
  <w:style w:type="paragraph" w:customStyle="1" w:styleId="Style-20">
    <w:name w:val="Style-20"/>
    <w:uiPriority w:val="99"/>
    <w:rsid w:val="00414930"/>
  </w:style>
  <w:style w:type="paragraph" w:customStyle="1" w:styleId="Style-21">
    <w:name w:val="Style-21"/>
    <w:uiPriority w:val="99"/>
    <w:rsid w:val="00414930"/>
  </w:style>
  <w:style w:type="paragraph" w:customStyle="1" w:styleId="Style-22">
    <w:name w:val="Style-22"/>
    <w:uiPriority w:val="99"/>
    <w:rsid w:val="00414930"/>
  </w:style>
  <w:style w:type="paragraph" w:customStyle="1" w:styleId="Style-23">
    <w:name w:val="Style-23"/>
    <w:uiPriority w:val="99"/>
    <w:rsid w:val="00414930"/>
  </w:style>
  <w:style w:type="paragraph" w:customStyle="1" w:styleId="Style-24">
    <w:name w:val="Style-24"/>
    <w:uiPriority w:val="99"/>
    <w:rsid w:val="00414930"/>
  </w:style>
  <w:style w:type="paragraph" w:customStyle="1" w:styleId="Style-25">
    <w:name w:val="Style-25"/>
    <w:uiPriority w:val="99"/>
    <w:rsid w:val="00414930"/>
  </w:style>
  <w:style w:type="paragraph" w:customStyle="1" w:styleId="Style-26">
    <w:name w:val="Style-26"/>
    <w:uiPriority w:val="99"/>
    <w:rsid w:val="00414930"/>
  </w:style>
  <w:style w:type="paragraph" w:customStyle="1" w:styleId="Style-27">
    <w:name w:val="Style-27"/>
    <w:uiPriority w:val="99"/>
    <w:rsid w:val="00414930"/>
  </w:style>
  <w:style w:type="paragraph" w:customStyle="1" w:styleId="Style-28">
    <w:name w:val="Style-28"/>
    <w:uiPriority w:val="99"/>
    <w:rsid w:val="00414930"/>
  </w:style>
  <w:style w:type="paragraph" w:customStyle="1" w:styleId="Style-29">
    <w:name w:val="Style-29"/>
    <w:uiPriority w:val="99"/>
    <w:rsid w:val="00414930"/>
  </w:style>
  <w:style w:type="paragraph" w:customStyle="1" w:styleId="Style-30">
    <w:name w:val="Style-30"/>
    <w:uiPriority w:val="99"/>
    <w:rsid w:val="00414930"/>
  </w:style>
  <w:style w:type="paragraph" w:customStyle="1" w:styleId="Style-31">
    <w:name w:val="Style-31"/>
    <w:uiPriority w:val="99"/>
    <w:rsid w:val="00414930"/>
  </w:style>
  <w:style w:type="paragraph" w:customStyle="1" w:styleId="Style-32">
    <w:name w:val="Style-32"/>
    <w:uiPriority w:val="99"/>
    <w:rsid w:val="00414930"/>
  </w:style>
  <w:style w:type="paragraph" w:customStyle="1" w:styleId="Style-33">
    <w:name w:val="Style-33"/>
    <w:uiPriority w:val="99"/>
    <w:rsid w:val="00414930"/>
  </w:style>
  <w:style w:type="paragraph" w:customStyle="1" w:styleId="Style-34">
    <w:name w:val="Style-34"/>
    <w:uiPriority w:val="99"/>
    <w:rsid w:val="00414930"/>
  </w:style>
  <w:style w:type="paragraph" w:styleId="Cabealho">
    <w:name w:val="header"/>
    <w:basedOn w:val="Normal"/>
    <w:link w:val="Cabealho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905FF"/>
    <w:rPr>
      <w:rFonts w:cs="Times New Roman"/>
      <w:sz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905FF"/>
    <w:rPr>
      <w:rFonts w:cs="Times New Roman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F040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rsid w:val="000920B4"/>
    <w:pPr>
      <w:suppressAutoHyphens/>
      <w:spacing w:before="100" w:after="100" w:line="240" w:lineRule="atLeast"/>
    </w:pPr>
    <w:rPr>
      <w:rFonts w:ascii="Arial" w:hAnsi="Arial"/>
      <w:color w:val="000000"/>
      <w:sz w:val="20"/>
      <w:szCs w:val="20"/>
      <w:lang w:val="pt-BR" w:eastAsia="ar-SA"/>
    </w:rPr>
  </w:style>
  <w:style w:type="character" w:styleId="Hyperlink">
    <w:name w:val="Hyperlink"/>
    <w:uiPriority w:val="99"/>
    <w:rsid w:val="00CA3B4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F7F47"/>
    <w:pPr>
      <w:spacing w:after="200" w:line="276" w:lineRule="auto"/>
    </w:pPr>
    <w:rPr>
      <w:rFonts w:ascii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link w:val="Textodenotaderodap"/>
    <w:uiPriority w:val="99"/>
    <w:locked/>
    <w:rsid w:val="006F7F47"/>
    <w:rPr>
      <w:rFonts w:ascii="Calibri" w:hAnsi="Calibri" w:cs="Times New Roman"/>
      <w:lang w:eastAsia="en-US"/>
    </w:rPr>
  </w:style>
  <w:style w:type="table" w:styleId="Tabelacomgrade">
    <w:name w:val="Table Grid"/>
    <w:basedOn w:val="Tabelanormal"/>
    <w:uiPriority w:val="99"/>
    <w:rsid w:val="00A7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C8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C8040D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uiPriority w:val="20"/>
    <w:qFormat/>
    <w:locked/>
    <w:rsid w:val="00492775"/>
    <w:rPr>
      <w:i/>
      <w:iCs/>
    </w:rPr>
  </w:style>
  <w:style w:type="paragraph" w:styleId="TextosemFormatao">
    <w:name w:val="Plain Text"/>
    <w:basedOn w:val="Normal"/>
    <w:link w:val="TextosemFormataoChar"/>
    <w:rsid w:val="00D443DF"/>
    <w:rPr>
      <w:rFonts w:ascii="Courier New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43D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-1">
    <w:name w:val="Style-1"/>
    <w:uiPriority w:val="99"/>
    <w:rsid w:val="00414930"/>
  </w:style>
  <w:style w:type="paragraph" w:customStyle="1" w:styleId="Style-2">
    <w:name w:val="Style-2"/>
    <w:uiPriority w:val="99"/>
    <w:rsid w:val="00414930"/>
  </w:style>
  <w:style w:type="paragraph" w:customStyle="1" w:styleId="Style-3">
    <w:name w:val="Style-3"/>
    <w:uiPriority w:val="99"/>
    <w:rsid w:val="00414930"/>
  </w:style>
  <w:style w:type="paragraph" w:customStyle="1" w:styleId="Style-4">
    <w:name w:val="Style-4"/>
    <w:uiPriority w:val="99"/>
    <w:rsid w:val="00414930"/>
  </w:style>
  <w:style w:type="paragraph" w:customStyle="1" w:styleId="Style-5">
    <w:name w:val="Style-5"/>
    <w:uiPriority w:val="99"/>
    <w:rsid w:val="00414930"/>
  </w:style>
  <w:style w:type="paragraph" w:customStyle="1" w:styleId="Style-6">
    <w:name w:val="Style-6"/>
    <w:uiPriority w:val="99"/>
    <w:rsid w:val="00414930"/>
  </w:style>
  <w:style w:type="paragraph" w:customStyle="1" w:styleId="Style-7">
    <w:name w:val="Style-7"/>
    <w:uiPriority w:val="99"/>
    <w:rsid w:val="00414930"/>
  </w:style>
  <w:style w:type="paragraph" w:customStyle="1" w:styleId="Style-8">
    <w:name w:val="Style-8"/>
    <w:uiPriority w:val="99"/>
    <w:rsid w:val="00414930"/>
  </w:style>
  <w:style w:type="paragraph" w:customStyle="1" w:styleId="Style-9">
    <w:name w:val="Style-9"/>
    <w:uiPriority w:val="99"/>
    <w:rsid w:val="00414930"/>
  </w:style>
  <w:style w:type="paragraph" w:customStyle="1" w:styleId="Style-10">
    <w:name w:val="Style-10"/>
    <w:uiPriority w:val="99"/>
    <w:rsid w:val="00414930"/>
  </w:style>
  <w:style w:type="paragraph" w:customStyle="1" w:styleId="Style-11">
    <w:name w:val="Style-11"/>
    <w:uiPriority w:val="99"/>
    <w:rsid w:val="00414930"/>
  </w:style>
  <w:style w:type="paragraph" w:customStyle="1" w:styleId="Style-12">
    <w:name w:val="Style-12"/>
    <w:uiPriority w:val="99"/>
    <w:rsid w:val="00414930"/>
  </w:style>
  <w:style w:type="paragraph" w:customStyle="1" w:styleId="ListStyle">
    <w:name w:val="ListStyle"/>
    <w:uiPriority w:val="99"/>
    <w:rsid w:val="00414930"/>
  </w:style>
  <w:style w:type="paragraph" w:customStyle="1" w:styleId="Style-13">
    <w:name w:val="Style-13"/>
    <w:uiPriority w:val="99"/>
    <w:rsid w:val="00414930"/>
  </w:style>
  <w:style w:type="paragraph" w:customStyle="1" w:styleId="Style-14">
    <w:name w:val="Style-14"/>
    <w:uiPriority w:val="99"/>
    <w:rsid w:val="00414930"/>
  </w:style>
  <w:style w:type="paragraph" w:customStyle="1" w:styleId="Style-15">
    <w:name w:val="Style-15"/>
    <w:uiPriority w:val="99"/>
    <w:rsid w:val="00414930"/>
  </w:style>
  <w:style w:type="paragraph" w:customStyle="1" w:styleId="Style-16">
    <w:name w:val="Style-16"/>
    <w:uiPriority w:val="99"/>
    <w:rsid w:val="00414930"/>
  </w:style>
  <w:style w:type="paragraph" w:customStyle="1" w:styleId="Style-17">
    <w:name w:val="Style-17"/>
    <w:uiPriority w:val="99"/>
    <w:rsid w:val="00414930"/>
  </w:style>
  <w:style w:type="paragraph" w:customStyle="1" w:styleId="Style-18">
    <w:name w:val="Style-18"/>
    <w:uiPriority w:val="99"/>
    <w:rsid w:val="00414930"/>
  </w:style>
  <w:style w:type="paragraph" w:customStyle="1" w:styleId="Style-19">
    <w:name w:val="Style-19"/>
    <w:uiPriority w:val="99"/>
    <w:rsid w:val="00414930"/>
  </w:style>
  <w:style w:type="paragraph" w:customStyle="1" w:styleId="Style-20">
    <w:name w:val="Style-20"/>
    <w:uiPriority w:val="99"/>
    <w:rsid w:val="00414930"/>
  </w:style>
  <w:style w:type="paragraph" w:customStyle="1" w:styleId="Style-21">
    <w:name w:val="Style-21"/>
    <w:uiPriority w:val="99"/>
    <w:rsid w:val="00414930"/>
  </w:style>
  <w:style w:type="paragraph" w:customStyle="1" w:styleId="Style-22">
    <w:name w:val="Style-22"/>
    <w:uiPriority w:val="99"/>
    <w:rsid w:val="00414930"/>
  </w:style>
  <w:style w:type="paragraph" w:customStyle="1" w:styleId="Style-23">
    <w:name w:val="Style-23"/>
    <w:uiPriority w:val="99"/>
    <w:rsid w:val="00414930"/>
  </w:style>
  <w:style w:type="paragraph" w:customStyle="1" w:styleId="Style-24">
    <w:name w:val="Style-24"/>
    <w:uiPriority w:val="99"/>
    <w:rsid w:val="00414930"/>
  </w:style>
  <w:style w:type="paragraph" w:customStyle="1" w:styleId="Style-25">
    <w:name w:val="Style-25"/>
    <w:uiPriority w:val="99"/>
    <w:rsid w:val="00414930"/>
  </w:style>
  <w:style w:type="paragraph" w:customStyle="1" w:styleId="Style-26">
    <w:name w:val="Style-26"/>
    <w:uiPriority w:val="99"/>
    <w:rsid w:val="00414930"/>
  </w:style>
  <w:style w:type="paragraph" w:customStyle="1" w:styleId="Style-27">
    <w:name w:val="Style-27"/>
    <w:uiPriority w:val="99"/>
    <w:rsid w:val="00414930"/>
  </w:style>
  <w:style w:type="paragraph" w:customStyle="1" w:styleId="Style-28">
    <w:name w:val="Style-28"/>
    <w:uiPriority w:val="99"/>
    <w:rsid w:val="00414930"/>
  </w:style>
  <w:style w:type="paragraph" w:customStyle="1" w:styleId="Style-29">
    <w:name w:val="Style-29"/>
    <w:uiPriority w:val="99"/>
    <w:rsid w:val="00414930"/>
  </w:style>
  <w:style w:type="paragraph" w:customStyle="1" w:styleId="Style-30">
    <w:name w:val="Style-30"/>
    <w:uiPriority w:val="99"/>
    <w:rsid w:val="00414930"/>
  </w:style>
  <w:style w:type="paragraph" w:customStyle="1" w:styleId="Style-31">
    <w:name w:val="Style-31"/>
    <w:uiPriority w:val="99"/>
    <w:rsid w:val="00414930"/>
  </w:style>
  <w:style w:type="paragraph" w:customStyle="1" w:styleId="Style-32">
    <w:name w:val="Style-32"/>
    <w:uiPriority w:val="99"/>
    <w:rsid w:val="00414930"/>
  </w:style>
  <w:style w:type="paragraph" w:customStyle="1" w:styleId="Style-33">
    <w:name w:val="Style-33"/>
    <w:uiPriority w:val="99"/>
    <w:rsid w:val="00414930"/>
  </w:style>
  <w:style w:type="paragraph" w:customStyle="1" w:styleId="Style-34">
    <w:name w:val="Style-34"/>
    <w:uiPriority w:val="99"/>
    <w:rsid w:val="00414930"/>
  </w:style>
  <w:style w:type="paragraph" w:styleId="Cabealho">
    <w:name w:val="header"/>
    <w:basedOn w:val="Normal"/>
    <w:link w:val="Cabealho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905FF"/>
    <w:rPr>
      <w:rFonts w:cs="Times New Roman"/>
      <w:sz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F905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905FF"/>
    <w:rPr>
      <w:rFonts w:cs="Times New Roman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F040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rsid w:val="000920B4"/>
    <w:pPr>
      <w:suppressAutoHyphens/>
      <w:spacing w:before="100" w:after="100" w:line="240" w:lineRule="atLeast"/>
    </w:pPr>
    <w:rPr>
      <w:rFonts w:ascii="Arial" w:hAnsi="Arial"/>
      <w:color w:val="000000"/>
      <w:sz w:val="20"/>
      <w:szCs w:val="20"/>
      <w:lang w:val="pt-BR" w:eastAsia="ar-SA"/>
    </w:rPr>
  </w:style>
  <w:style w:type="character" w:styleId="Hyperlink">
    <w:name w:val="Hyperlink"/>
    <w:uiPriority w:val="99"/>
    <w:rsid w:val="00CA3B4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F7F47"/>
    <w:pPr>
      <w:spacing w:after="200" w:line="276" w:lineRule="auto"/>
    </w:pPr>
    <w:rPr>
      <w:rFonts w:ascii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link w:val="Textodenotaderodap"/>
    <w:uiPriority w:val="99"/>
    <w:locked/>
    <w:rsid w:val="006F7F47"/>
    <w:rPr>
      <w:rFonts w:ascii="Calibri" w:hAnsi="Calibri" w:cs="Times New Roman"/>
      <w:lang w:eastAsia="en-US"/>
    </w:rPr>
  </w:style>
  <w:style w:type="table" w:styleId="Tabelacomgrade">
    <w:name w:val="Table Grid"/>
    <w:basedOn w:val="Tabelanormal"/>
    <w:uiPriority w:val="99"/>
    <w:rsid w:val="00A7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C8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C8040D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uiPriority w:val="20"/>
    <w:qFormat/>
    <w:locked/>
    <w:rsid w:val="00492775"/>
    <w:rPr>
      <w:i/>
      <w:iCs/>
    </w:rPr>
  </w:style>
  <w:style w:type="paragraph" w:styleId="TextosemFormatao">
    <w:name w:val="Plain Text"/>
    <w:basedOn w:val="Normal"/>
    <w:link w:val="TextosemFormataoChar"/>
    <w:rsid w:val="00D443DF"/>
    <w:rPr>
      <w:rFonts w:ascii="Courier New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43D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Marcia Souza Rosa</dc:creator>
  <cp:lastModifiedBy>Elizangela Aparecida Souza - 2322901</cp:lastModifiedBy>
  <cp:revision>2</cp:revision>
  <cp:lastPrinted>2014-07-02T19:48:00Z</cp:lastPrinted>
  <dcterms:created xsi:type="dcterms:W3CDTF">2019-06-25T21:36:00Z</dcterms:created>
  <dcterms:modified xsi:type="dcterms:W3CDTF">2019-06-25T21:36:00Z</dcterms:modified>
</cp:coreProperties>
</file>